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4F" w:rsidRPr="000B10EA" w:rsidRDefault="00926E4F">
      <w:pPr>
        <w:pStyle w:val="Style1"/>
        <w:widowControl/>
        <w:ind w:left="2160" w:right="2714"/>
        <w:rPr>
          <w:rStyle w:val="FontStyle12"/>
          <w:rFonts w:ascii="Times New Roman" w:hAnsi="Times New Roman" w:cs="Times New Roman"/>
          <w:lang w:eastAsia="fr-FR"/>
        </w:rPr>
      </w:pPr>
      <w:bookmarkStart w:id="0" w:name="_GoBack"/>
      <w:bookmarkEnd w:id="0"/>
      <w:r>
        <w:rPr>
          <w:rStyle w:val="FontStyle12"/>
          <w:lang w:val="sl-SI" w:eastAsia="fr-FR"/>
        </w:rPr>
        <w:t>SKUPNA ZAVEZA ZA TRAJNOSTNO RAST IN RAZVOJ</w:t>
      </w:r>
    </w:p>
    <w:p w:rsidR="00926E4F" w:rsidRPr="000B10EA" w:rsidRDefault="00926E4F">
      <w:pPr>
        <w:pStyle w:val="Style1"/>
        <w:widowControl/>
        <w:spacing w:line="240" w:lineRule="exact"/>
        <w:ind w:left="468"/>
        <w:rPr>
          <w:sz w:val="20"/>
          <w:szCs w:val="20"/>
        </w:rPr>
      </w:pPr>
    </w:p>
    <w:p w:rsidR="00926E4F" w:rsidRPr="000B10EA" w:rsidRDefault="00926E4F">
      <w:pPr>
        <w:pStyle w:val="Style1"/>
        <w:widowControl/>
        <w:spacing w:line="240" w:lineRule="exact"/>
        <w:ind w:left="468"/>
        <w:rPr>
          <w:sz w:val="20"/>
          <w:szCs w:val="20"/>
        </w:rPr>
      </w:pPr>
    </w:p>
    <w:p w:rsidR="00926E4F" w:rsidRPr="000B10EA" w:rsidRDefault="00926E4F">
      <w:pPr>
        <w:pStyle w:val="Style1"/>
        <w:widowControl/>
        <w:spacing w:line="240" w:lineRule="exact"/>
        <w:ind w:left="468"/>
        <w:rPr>
          <w:sz w:val="20"/>
          <w:szCs w:val="20"/>
        </w:rPr>
      </w:pPr>
    </w:p>
    <w:p w:rsidR="0032525F" w:rsidRDefault="00926E4F">
      <w:pPr>
        <w:pStyle w:val="Style1"/>
        <w:widowControl/>
        <w:spacing w:before="36" w:line="252" w:lineRule="exact"/>
        <w:ind w:left="468"/>
        <w:rPr>
          <w:rStyle w:val="FontStyle12"/>
          <w:lang w:val="sl-SI" w:eastAsia="fr-FR"/>
        </w:rPr>
      </w:pPr>
      <w:r>
        <w:rPr>
          <w:rStyle w:val="FontStyle12"/>
          <w:lang w:val="sl-SI" w:eastAsia="fr-FR"/>
        </w:rPr>
        <w:t xml:space="preserve">"Okvirni sporazum na svetovni ravni o socialni, družbeni in okoljski odgovornosti, sklenjen med </w:t>
      </w:r>
    </w:p>
    <w:p w:rsidR="00926E4F" w:rsidRPr="0032525F" w:rsidRDefault="00926E4F">
      <w:pPr>
        <w:pStyle w:val="Style1"/>
        <w:widowControl/>
        <w:spacing w:before="36" w:line="252" w:lineRule="exact"/>
        <w:ind w:left="468"/>
        <w:rPr>
          <w:rStyle w:val="FontStyle12"/>
          <w:rFonts w:ascii="Times New Roman" w:hAnsi="Times New Roman" w:cs="Times New Roman"/>
          <w:lang w:val="sl-SI" w:eastAsia="fr-FR"/>
        </w:rPr>
      </w:pPr>
      <w:r>
        <w:rPr>
          <w:rStyle w:val="FontStyle12"/>
          <w:lang w:val="sl-SI" w:eastAsia="fr-FR"/>
        </w:rPr>
        <w:t>Skupino Renault, Svetom Skupine Renault in IndustriALL Global Union."</w:t>
      </w:r>
    </w:p>
    <w:p w:rsidR="00926E4F" w:rsidRPr="0032525F" w:rsidRDefault="00926E4F">
      <w:pPr>
        <w:pStyle w:val="Style2"/>
        <w:widowControl/>
        <w:spacing w:line="240" w:lineRule="exact"/>
        <w:ind w:left="238"/>
        <w:rPr>
          <w:sz w:val="20"/>
          <w:szCs w:val="20"/>
          <w:lang w:val="sl-SI"/>
        </w:rPr>
      </w:pPr>
    </w:p>
    <w:p w:rsidR="00926E4F" w:rsidRPr="0032525F" w:rsidRDefault="00926E4F">
      <w:pPr>
        <w:pStyle w:val="Style2"/>
        <w:widowControl/>
        <w:spacing w:line="240" w:lineRule="exact"/>
        <w:ind w:left="238"/>
        <w:rPr>
          <w:sz w:val="20"/>
          <w:szCs w:val="20"/>
          <w:lang w:val="sl-SI"/>
        </w:rPr>
      </w:pPr>
    </w:p>
    <w:p w:rsidR="00926E4F" w:rsidRPr="0032525F" w:rsidRDefault="00926E4F">
      <w:pPr>
        <w:pStyle w:val="Style2"/>
        <w:widowControl/>
        <w:spacing w:line="240" w:lineRule="exact"/>
        <w:ind w:left="238"/>
        <w:rPr>
          <w:sz w:val="20"/>
          <w:szCs w:val="20"/>
          <w:lang w:val="sl-SI"/>
        </w:rPr>
      </w:pPr>
    </w:p>
    <w:p w:rsidR="00926E4F" w:rsidRPr="0032525F" w:rsidRDefault="00926E4F">
      <w:pPr>
        <w:pStyle w:val="Style2"/>
        <w:widowControl/>
        <w:spacing w:line="240" w:lineRule="exact"/>
        <w:ind w:left="238"/>
        <w:rPr>
          <w:sz w:val="20"/>
          <w:szCs w:val="20"/>
          <w:lang w:val="sl-SI"/>
        </w:rPr>
      </w:pPr>
    </w:p>
    <w:p w:rsidR="00926E4F" w:rsidRPr="0032525F" w:rsidRDefault="00926E4F">
      <w:pPr>
        <w:pStyle w:val="Style2"/>
        <w:widowControl/>
        <w:spacing w:line="240" w:lineRule="exact"/>
        <w:ind w:left="238"/>
        <w:rPr>
          <w:sz w:val="20"/>
          <w:szCs w:val="20"/>
          <w:lang w:val="sl-SI"/>
        </w:rPr>
      </w:pPr>
    </w:p>
    <w:p w:rsidR="00926E4F" w:rsidRPr="0032525F" w:rsidRDefault="00926E4F">
      <w:pPr>
        <w:pStyle w:val="Style2"/>
        <w:widowControl/>
        <w:spacing w:before="74"/>
        <w:ind w:left="238"/>
        <w:rPr>
          <w:rStyle w:val="FontStyle14"/>
          <w:rFonts w:ascii="Times New Roman" w:hAnsi="Times New Roman" w:cs="Times New Roman"/>
          <w:lang w:val="sl-SI" w:eastAsia="fr-FR"/>
        </w:rPr>
      </w:pPr>
      <w:r>
        <w:rPr>
          <w:rStyle w:val="FontStyle14"/>
          <w:lang w:val="sl-SI" w:eastAsia="fr-FR"/>
        </w:rPr>
        <w:t xml:space="preserve">Renault, inovativno podjetje, ki </w:t>
      </w:r>
      <w:r w:rsidR="0032525F">
        <w:rPr>
          <w:rStyle w:val="FontStyle14"/>
          <w:lang w:val="sl-SI" w:eastAsia="fr-FR"/>
        </w:rPr>
        <w:t>je</w:t>
      </w:r>
      <w:r>
        <w:rPr>
          <w:rStyle w:val="FontStyle14"/>
          <w:lang w:val="sl-SI" w:eastAsia="fr-FR"/>
        </w:rPr>
        <w:t xml:space="preserve"> blizu ljudem, želi vsakomur omogočiti dostop do trajnostne mobilnosti z ustvarjanjem domiselnih in drznih izdelkov, ki naj izboljšajo kakovost življenja vsakemu posamezniku.</w:t>
      </w:r>
    </w:p>
    <w:p w:rsidR="00926E4F" w:rsidRPr="0032525F" w:rsidRDefault="00926E4F">
      <w:pPr>
        <w:pStyle w:val="Style2"/>
        <w:widowControl/>
        <w:spacing w:line="240" w:lineRule="exact"/>
        <w:ind w:left="230"/>
        <w:rPr>
          <w:sz w:val="20"/>
          <w:szCs w:val="20"/>
          <w:lang w:val="sl-SI"/>
        </w:rPr>
      </w:pPr>
    </w:p>
    <w:p w:rsidR="00926E4F" w:rsidRPr="0032525F" w:rsidRDefault="00926E4F">
      <w:pPr>
        <w:pStyle w:val="Style2"/>
        <w:widowControl/>
        <w:spacing w:before="12"/>
        <w:ind w:left="230"/>
        <w:rPr>
          <w:rStyle w:val="FontStyle14"/>
          <w:rFonts w:ascii="Times New Roman" w:hAnsi="Times New Roman" w:cs="Times New Roman"/>
          <w:lang w:val="sl-SI" w:eastAsia="fr-FR"/>
        </w:rPr>
      </w:pPr>
      <w:r>
        <w:rPr>
          <w:rStyle w:val="FontStyle14"/>
          <w:lang w:val="sl-SI" w:eastAsia="fr-FR"/>
        </w:rPr>
        <w:t>V tem duhu Skupina Renault bdi nad uravnoteženostjo svojega okolja in nad razvojem vseh svojih zaposlenih po celem svetu.</w:t>
      </w:r>
    </w:p>
    <w:p w:rsidR="00926E4F" w:rsidRPr="0032525F" w:rsidRDefault="00926E4F">
      <w:pPr>
        <w:pStyle w:val="Style2"/>
        <w:widowControl/>
        <w:spacing w:line="240" w:lineRule="exact"/>
        <w:ind w:left="223"/>
        <w:rPr>
          <w:sz w:val="20"/>
          <w:szCs w:val="20"/>
          <w:lang w:val="sl-SI"/>
        </w:rPr>
      </w:pPr>
    </w:p>
    <w:p w:rsidR="00926E4F" w:rsidRPr="0032525F" w:rsidRDefault="00926E4F">
      <w:pPr>
        <w:pStyle w:val="Style2"/>
        <w:widowControl/>
        <w:spacing w:before="12"/>
        <w:ind w:left="223"/>
        <w:rPr>
          <w:rStyle w:val="FontStyle14"/>
          <w:rFonts w:ascii="Times New Roman" w:hAnsi="Times New Roman" w:cs="Times New Roman"/>
          <w:lang w:val="sl-SI" w:eastAsia="fr-FR"/>
        </w:rPr>
      </w:pPr>
      <w:r>
        <w:rPr>
          <w:rStyle w:val="FontStyle14"/>
          <w:lang w:val="sl-SI" w:eastAsia="fr-FR"/>
        </w:rPr>
        <w:t xml:space="preserve">S tem namenom ustvarja pogoje za odgovoren socialni dialog na mednarodni ravni, še korak naprej pa je naredila s podpisom sporazuma v svetovnem obsegu s Svetom Skupine Renault </w:t>
      </w:r>
      <w:r w:rsidR="0032525F">
        <w:rPr>
          <w:rStyle w:val="FontStyle14"/>
          <w:lang w:val="sl-SI" w:eastAsia="fr-FR"/>
        </w:rPr>
        <w:t>in</w:t>
      </w:r>
      <w:r>
        <w:rPr>
          <w:rStyle w:val="FontStyle14"/>
          <w:lang w:val="sl-SI" w:eastAsia="fr-FR"/>
        </w:rPr>
        <w:t xml:space="preserve"> z IndustriALL Global Union.</w:t>
      </w:r>
    </w:p>
    <w:p w:rsidR="00926E4F" w:rsidRPr="0032525F" w:rsidRDefault="00926E4F">
      <w:pPr>
        <w:pStyle w:val="Style2"/>
        <w:widowControl/>
        <w:spacing w:line="240" w:lineRule="exact"/>
        <w:ind w:left="216"/>
        <w:rPr>
          <w:sz w:val="20"/>
          <w:szCs w:val="20"/>
          <w:lang w:val="sl-SI"/>
        </w:rPr>
      </w:pPr>
    </w:p>
    <w:p w:rsidR="00926E4F" w:rsidRDefault="00926E4F">
      <w:pPr>
        <w:pStyle w:val="Style2"/>
        <w:widowControl/>
        <w:spacing w:before="12"/>
        <w:ind w:left="216"/>
        <w:rPr>
          <w:rStyle w:val="FontStyle14"/>
          <w:rFonts w:ascii="Times New Roman" w:hAnsi="Times New Roman" w:cs="Times New Roman"/>
          <w:lang w:val="es-ES_tradnl" w:eastAsia="fr-FR"/>
        </w:rPr>
      </w:pPr>
      <w:r>
        <w:rPr>
          <w:rStyle w:val="FontStyle14"/>
          <w:lang w:val="sl-SI" w:eastAsia="fr-FR"/>
        </w:rPr>
        <w:t>S tem sporazumom Skupina Renault, Svet Skupine Renault, predstavniki zaposlenih po celem svetu in IndustriALL Global Union opredeljujejo področja svoje odgovornosti za učinkovito uresničevanje sporazuma. Potrjujejo svojo pripravljenost za spodbujanje trajnostnega razvoja in se skupaj obvezujejo k izpolnjevanju petih glavnih smernic delovanja:</w:t>
      </w:r>
    </w:p>
    <w:p w:rsidR="00926E4F" w:rsidRDefault="00926E4F" w:rsidP="003721EE">
      <w:pPr>
        <w:pStyle w:val="Style2"/>
        <w:widowControl/>
        <w:numPr>
          <w:ilvl w:val="0"/>
          <w:numId w:val="33"/>
        </w:numPr>
        <w:spacing w:before="14" w:line="240" w:lineRule="auto"/>
        <w:jc w:val="left"/>
        <w:rPr>
          <w:rStyle w:val="FontStyle14"/>
          <w:rFonts w:ascii="Times New Roman" w:hAnsi="Times New Roman" w:cs="Times New Roman"/>
          <w:lang w:val="fr-FR" w:eastAsia="fr-FR"/>
        </w:rPr>
      </w:pPr>
      <w:r>
        <w:rPr>
          <w:rStyle w:val="FontStyle14"/>
          <w:lang w:val="sl-SI" w:eastAsia="fr-FR"/>
        </w:rPr>
        <w:t>spoštovanje temeljnih socialnih pravic,</w:t>
      </w:r>
    </w:p>
    <w:p w:rsidR="00926E4F" w:rsidRDefault="00926E4F" w:rsidP="003721EE">
      <w:pPr>
        <w:pStyle w:val="Style2"/>
        <w:widowControl/>
        <w:numPr>
          <w:ilvl w:val="0"/>
          <w:numId w:val="33"/>
        </w:numPr>
        <w:spacing w:before="29" w:line="240" w:lineRule="auto"/>
        <w:jc w:val="left"/>
        <w:rPr>
          <w:rStyle w:val="FontStyle14"/>
          <w:rFonts w:ascii="Times New Roman" w:hAnsi="Times New Roman" w:cs="Times New Roman"/>
          <w:lang w:val="fr-FR" w:eastAsia="fr-FR"/>
        </w:rPr>
      </w:pPr>
      <w:r>
        <w:rPr>
          <w:rStyle w:val="FontStyle14"/>
          <w:lang w:val="sl-SI" w:eastAsia="fr-FR"/>
        </w:rPr>
        <w:t>socialna odgovornost do zaposlenih,</w:t>
      </w:r>
    </w:p>
    <w:p w:rsidR="000B10EA" w:rsidRPr="000B10EA" w:rsidRDefault="00926E4F" w:rsidP="003721EE">
      <w:pPr>
        <w:pStyle w:val="Style2"/>
        <w:widowControl/>
        <w:numPr>
          <w:ilvl w:val="0"/>
          <w:numId w:val="33"/>
        </w:numPr>
        <w:ind w:right="1843"/>
        <w:jc w:val="left"/>
        <w:rPr>
          <w:rStyle w:val="FontStyle14"/>
          <w:rFonts w:ascii="Times New Roman" w:hAnsi="Times New Roman" w:cs="Times New Roman"/>
          <w:lang w:val="sl-SI" w:eastAsia="fr-FR"/>
        </w:rPr>
      </w:pPr>
      <w:r>
        <w:rPr>
          <w:rStyle w:val="FontStyle14"/>
          <w:lang w:val="sl-SI" w:eastAsia="fr-FR"/>
        </w:rPr>
        <w:t xml:space="preserve">družbena odgovornost na območjih, kjer je Skupina Renault prisotna, </w:t>
      </w:r>
    </w:p>
    <w:p w:rsidR="000B10EA" w:rsidRPr="000B10EA" w:rsidRDefault="00926E4F" w:rsidP="003721EE">
      <w:pPr>
        <w:pStyle w:val="Style2"/>
        <w:widowControl/>
        <w:numPr>
          <w:ilvl w:val="0"/>
          <w:numId w:val="33"/>
        </w:numPr>
        <w:ind w:right="1843"/>
        <w:jc w:val="left"/>
        <w:rPr>
          <w:rStyle w:val="FontStyle14"/>
          <w:rFonts w:ascii="Times New Roman" w:hAnsi="Times New Roman" w:cs="Times New Roman"/>
          <w:lang w:val="sl-SI" w:eastAsia="fr-FR"/>
        </w:rPr>
      </w:pPr>
      <w:r>
        <w:rPr>
          <w:rStyle w:val="FontStyle14"/>
          <w:lang w:val="sl-SI" w:eastAsia="fr-FR"/>
        </w:rPr>
        <w:t xml:space="preserve">odnosi z dobavitelji in pod-izvajalci, </w:t>
      </w:r>
    </w:p>
    <w:p w:rsidR="00926E4F" w:rsidRPr="000B10EA" w:rsidRDefault="00926E4F" w:rsidP="003721EE">
      <w:pPr>
        <w:pStyle w:val="Style2"/>
        <w:widowControl/>
        <w:numPr>
          <w:ilvl w:val="0"/>
          <w:numId w:val="33"/>
        </w:numPr>
        <w:ind w:right="1843"/>
        <w:jc w:val="left"/>
        <w:rPr>
          <w:rStyle w:val="FontStyle14"/>
          <w:rFonts w:ascii="Times New Roman" w:hAnsi="Times New Roman" w:cs="Times New Roman"/>
          <w:lang w:val="sl-SI" w:eastAsia="fr-FR"/>
        </w:rPr>
      </w:pPr>
      <w:r>
        <w:rPr>
          <w:rStyle w:val="FontStyle14"/>
          <w:lang w:val="sl-SI" w:eastAsia="fr-FR"/>
        </w:rPr>
        <w:t>ohranitev planeta s pomočjo zmanjševanja okoljskega odtisa.</w:t>
      </w:r>
    </w:p>
    <w:p w:rsidR="00926E4F" w:rsidRPr="000B10EA" w:rsidRDefault="00926E4F">
      <w:pPr>
        <w:pStyle w:val="Style2"/>
        <w:widowControl/>
        <w:spacing w:line="240" w:lineRule="exact"/>
        <w:rPr>
          <w:sz w:val="20"/>
          <w:szCs w:val="20"/>
          <w:lang w:val="sl-SI"/>
        </w:rPr>
      </w:pPr>
    </w:p>
    <w:p w:rsidR="00926E4F" w:rsidRPr="000B10EA" w:rsidRDefault="00926E4F">
      <w:pPr>
        <w:pStyle w:val="Style2"/>
        <w:widowControl/>
        <w:spacing w:before="19"/>
        <w:rPr>
          <w:rStyle w:val="FontStyle14"/>
          <w:rFonts w:ascii="Times New Roman" w:hAnsi="Times New Roman" w:cs="Times New Roman"/>
          <w:lang w:val="sl-SI" w:eastAsia="fr-FR"/>
        </w:rPr>
      </w:pPr>
      <w:r>
        <w:rPr>
          <w:rStyle w:val="FontStyle14"/>
          <w:lang w:val="sl-SI" w:eastAsia="fr-FR"/>
        </w:rPr>
        <w:t>Ta sporazum črpa iz humanističnih vrednot podjetja, ki so se razvijale skozi njegovo 115 let dolgo zgodovino. Obenem pomeni nadaljevanje deklaracije o temeljnih socialnih pravicah z dne 12. oktobra 2004, ki jo bogati in prenavlja z namenom prilagajanja novim gospodarskim in socialnim zahtevam. Osnovan je na iskrenem mednarodnem socialnem dialogu in omogoča tudi več upoštevanja interesov različnih zainteresiranih strani v podjetju ter odpira pot drugim sporazumom na svetovni ravni.</w:t>
      </w:r>
    </w:p>
    <w:p w:rsidR="00926E4F" w:rsidRPr="000B10EA" w:rsidRDefault="00926E4F">
      <w:pPr>
        <w:pStyle w:val="Style2"/>
        <w:widowControl/>
        <w:spacing w:line="240" w:lineRule="exact"/>
        <w:rPr>
          <w:sz w:val="20"/>
          <w:szCs w:val="20"/>
          <w:lang w:val="sl-SI"/>
        </w:rPr>
      </w:pPr>
    </w:p>
    <w:p w:rsidR="00926E4F" w:rsidRPr="000B10EA" w:rsidRDefault="00926E4F">
      <w:pPr>
        <w:pStyle w:val="Style2"/>
        <w:widowControl/>
        <w:spacing w:before="12"/>
        <w:rPr>
          <w:rStyle w:val="FontStyle14"/>
          <w:rFonts w:ascii="Times New Roman" w:hAnsi="Times New Roman" w:cs="Times New Roman"/>
          <w:lang w:val="sl-SI" w:eastAsia="fr-FR"/>
        </w:rPr>
      </w:pPr>
      <w:r>
        <w:rPr>
          <w:rStyle w:val="FontStyle14"/>
          <w:lang w:val="sl-SI" w:eastAsia="fr-FR"/>
        </w:rPr>
        <w:t>Skupaj so Skupina Renault, Svet Skupine Renault in IndustriALL Global Union prepričani, da sta v kontekstu svetovne konkurence gospodarska učinkovitost in socialni razvoj nujno potrebna člena pri zagotavljanju konkurenčnosti in trajnosti podjetja.</w:t>
      </w:r>
    </w:p>
    <w:p w:rsidR="00926E4F" w:rsidRPr="0005032C" w:rsidRDefault="00926E4F">
      <w:pPr>
        <w:widowControl/>
        <w:rPr>
          <w:lang w:val="sl-SI"/>
        </w:rPr>
      </w:pPr>
    </w:p>
    <w:p w:rsidR="00926E4F" w:rsidRPr="0005032C" w:rsidRDefault="00926E4F">
      <w:pPr>
        <w:widowControl/>
        <w:rPr>
          <w:lang w:val="sl-SI"/>
        </w:rPr>
        <w:sectPr w:rsidR="00926E4F" w:rsidRPr="0005032C" w:rsidSect="005557E7">
          <w:headerReference w:type="even" r:id="rId8"/>
          <w:headerReference w:type="default" r:id="rId9"/>
          <w:footerReference w:type="even" r:id="rId10"/>
          <w:footerReference w:type="default" r:id="rId11"/>
          <w:headerReference w:type="first" r:id="rId12"/>
          <w:footerReference w:type="first" r:id="rId13"/>
          <w:type w:val="continuous"/>
          <w:pgSz w:w="11905" w:h="16837"/>
          <w:pgMar w:top="1440" w:right="1440" w:bottom="1440" w:left="1440" w:header="720" w:footer="720" w:gutter="0"/>
          <w:cols w:space="60"/>
          <w:noEndnote/>
          <w:titlePg/>
          <w:docGrid w:linePitch="326"/>
        </w:sectPr>
      </w:pPr>
    </w:p>
    <w:p w:rsidR="000B10EA" w:rsidRPr="0005032C" w:rsidRDefault="00926E4F" w:rsidP="000B10EA">
      <w:pPr>
        <w:pStyle w:val="Style3"/>
        <w:widowControl/>
        <w:rPr>
          <w:rFonts w:ascii="Times New Roman" w:hAnsi="Times New Roman" w:cs="Times New Roman"/>
          <w:b/>
          <w:bCs/>
          <w:color w:val="000000"/>
          <w:sz w:val="20"/>
          <w:szCs w:val="20"/>
          <w:lang w:val="sl-SI" w:eastAsia="fr-FR"/>
        </w:rPr>
      </w:pPr>
      <w:r>
        <w:rPr>
          <w:rStyle w:val="FontStyle12"/>
          <w:lang w:val="sl-SI" w:eastAsia="fr-FR"/>
        </w:rPr>
        <w:lastRenderedPageBreak/>
        <w:t>VSEBINA</w:t>
      </w:r>
    </w:p>
    <w:p w:rsidR="000B10EA" w:rsidRDefault="00926E4F">
      <w:pPr>
        <w:pStyle w:val="Style4"/>
        <w:widowControl/>
        <w:spacing w:before="55" w:line="504" w:lineRule="exact"/>
        <w:rPr>
          <w:rStyle w:val="FontStyle14"/>
          <w:lang w:val="sl-SI" w:eastAsia="fr-FR"/>
        </w:rPr>
      </w:pPr>
      <w:r>
        <w:rPr>
          <w:rStyle w:val="FontStyle14"/>
          <w:lang w:val="sl-SI" w:eastAsia="fr-FR"/>
        </w:rPr>
        <w:t xml:space="preserve">1. POGLAVJE : Univerzalni standardi - Spoštovanje temeljnih socialnih pravic    </w:t>
      </w:r>
    </w:p>
    <w:p w:rsidR="00926E4F" w:rsidRPr="000B10EA" w:rsidRDefault="00926E4F">
      <w:pPr>
        <w:pStyle w:val="Style4"/>
        <w:widowControl/>
        <w:spacing w:before="55" w:line="504" w:lineRule="exact"/>
        <w:rPr>
          <w:rStyle w:val="FontStyle14"/>
          <w:rFonts w:ascii="Times New Roman" w:hAnsi="Times New Roman" w:cs="Times New Roman"/>
          <w:lang w:val="sl-SI" w:eastAsia="fr-FR"/>
        </w:rPr>
      </w:pPr>
      <w:r>
        <w:rPr>
          <w:rStyle w:val="FontStyle14"/>
          <w:lang w:val="sl-SI" w:eastAsia="fr-FR"/>
        </w:rPr>
        <w:t>2. POGLAVJE : Socialna odgovornost</w:t>
      </w:r>
    </w:p>
    <w:p w:rsidR="000B10EA" w:rsidRDefault="00926E4F">
      <w:pPr>
        <w:pStyle w:val="Style4"/>
        <w:widowControl/>
        <w:spacing w:line="504" w:lineRule="exact"/>
        <w:jc w:val="left"/>
        <w:rPr>
          <w:rStyle w:val="FontStyle14"/>
          <w:lang w:val="sl-SI" w:eastAsia="fr-FR"/>
        </w:rPr>
      </w:pPr>
      <w:r>
        <w:rPr>
          <w:rStyle w:val="FontStyle14"/>
          <w:lang w:val="sl-SI" w:eastAsia="fr-FR"/>
        </w:rPr>
        <w:t>3. POGLAVJE : Sodelovanje z dobavitelji in pod</w:t>
      </w:r>
      <w:r w:rsidR="00386FAA">
        <w:rPr>
          <w:rStyle w:val="FontStyle14"/>
          <w:lang w:val="sl-SI" w:eastAsia="fr-FR"/>
        </w:rPr>
        <w:t>-</w:t>
      </w:r>
      <w:r>
        <w:rPr>
          <w:rStyle w:val="FontStyle14"/>
          <w:lang w:val="sl-SI" w:eastAsia="fr-FR"/>
        </w:rPr>
        <w:t xml:space="preserve">izvajalci </w:t>
      </w:r>
    </w:p>
    <w:p w:rsidR="00926E4F" w:rsidRPr="000B10EA" w:rsidRDefault="00926E4F">
      <w:pPr>
        <w:pStyle w:val="Style4"/>
        <w:widowControl/>
        <w:spacing w:line="504" w:lineRule="exact"/>
        <w:jc w:val="left"/>
        <w:rPr>
          <w:rStyle w:val="FontStyle14"/>
          <w:rFonts w:ascii="Times New Roman" w:hAnsi="Times New Roman" w:cs="Times New Roman"/>
          <w:lang w:val="sl-SI" w:eastAsia="fr-FR"/>
        </w:rPr>
      </w:pPr>
      <w:r>
        <w:rPr>
          <w:rStyle w:val="FontStyle14"/>
          <w:lang w:val="sl-SI" w:eastAsia="fr-FR"/>
        </w:rPr>
        <w:t>4. POGLAVJE : Družbena odgovornost</w:t>
      </w:r>
    </w:p>
    <w:p w:rsidR="000B10EA" w:rsidRDefault="00926E4F">
      <w:pPr>
        <w:pStyle w:val="Style5"/>
        <w:widowControl/>
        <w:spacing w:line="504" w:lineRule="exact"/>
        <w:ind w:right="461"/>
        <w:rPr>
          <w:rStyle w:val="FontStyle14"/>
          <w:lang w:val="sl-SI" w:eastAsia="fr-FR"/>
        </w:rPr>
      </w:pPr>
      <w:r>
        <w:rPr>
          <w:rStyle w:val="FontStyle14"/>
          <w:lang w:val="sl-SI" w:eastAsia="fr-FR"/>
        </w:rPr>
        <w:t xml:space="preserve">5. POGLAVJE : Varovanje okolja in trajnostna mobilnost za vse   </w:t>
      </w:r>
    </w:p>
    <w:p w:rsidR="000B10EA" w:rsidRDefault="00926E4F">
      <w:pPr>
        <w:pStyle w:val="Style5"/>
        <w:widowControl/>
        <w:spacing w:line="504" w:lineRule="exact"/>
        <w:ind w:right="461"/>
        <w:rPr>
          <w:rStyle w:val="FontStyle14"/>
          <w:lang w:val="sl-SI" w:eastAsia="fr-FR"/>
        </w:rPr>
      </w:pPr>
      <w:r>
        <w:rPr>
          <w:rStyle w:val="FontStyle14"/>
          <w:lang w:val="sl-SI" w:eastAsia="fr-FR"/>
        </w:rPr>
        <w:t xml:space="preserve">6. POGLAVJE: Pogoji izvajanja in spremljanja sporazuma </w:t>
      </w:r>
    </w:p>
    <w:p w:rsidR="00926E4F" w:rsidRPr="000B10EA" w:rsidRDefault="00926E4F">
      <w:pPr>
        <w:pStyle w:val="Style5"/>
        <w:widowControl/>
        <w:spacing w:line="504" w:lineRule="exact"/>
        <w:ind w:right="461"/>
        <w:rPr>
          <w:rStyle w:val="FontStyle14"/>
          <w:rFonts w:ascii="Times New Roman" w:hAnsi="Times New Roman" w:cs="Times New Roman"/>
          <w:lang w:val="sl-SI" w:eastAsia="fr-FR"/>
        </w:rPr>
      </w:pPr>
      <w:r>
        <w:rPr>
          <w:rStyle w:val="FontStyle14"/>
          <w:lang w:val="sl-SI" w:eastAsia="fr-FR"/>
        </w:rPr>
        <w:t>7. POGLAVJE : Končne določbe</w:t>
      </w:r>
    </w:p>
    <w:p w:rsidR="00926E4F" w:rsidRPr="0005032C" w:rsidRDefault="00926E4F">
      <w:pPr>
        <w:widowControl/>
        <w:spacing w:before="7531"/>
        <w:ind w:right="223"/>
        <w:rPr>
          <w:lang w:val="sl-SI"/>
        </w:rPr>
      </w:pPr>
    </w:p>
    <w:p w:rsidR="00926E4F" w:rsidRPr="0005032C" w:rsidRDefault="00926E4F">
      <w:pPr>
        <w:widowControl/>
        <w:spacing w:before="7531"/>
        <w:ind w:right="223"/>
        <w:rPr>
          <w:lang w:val="sl-SI"/>
        </w:rPr>
        <w:sectPr w:rsidR="00926E4F" w:rsidRPr="0005032C">
          <w:headerReference w:type="even" r:id="rId14"/>
          <w:headerReference w:type="default" r:id="rId15"/>
          <w:footerReference w:type="even" r:id="rId16"/>
          <w:footerReference w:type="default" r:id="rId17"/>
          <w:pgSz w:w="11905" w:h="16837"/>
          <w:pgMar w:top="2733" w:right="2530" w:bottom="339" w:left="1745" w:header="720" w:footer="720" w:gutter="0"/>
          <w:cols w:space="60"/>
          <w:noEndnote/>
        </w:sectPr>
      </w:pPr>
    </w:p>
    <w:p w:rsidR="00926E4F" w:rsidRPr="0005032C" w:rsidRDefault="00926E4F">
      <w:pPr>
        <w:pStyle w:val="Style6"/>
        <w:widowControl/>
        <w:rPr>
          <w:rStyle w:val="FontStyle12"/>
          <w:rFonts w:ascii="Times New Roman" w:hAnsi="Times New Roman" w:cs="Times New Roman"/>
          <w:lang w:val="sl-SI" w:eastAsia="fr-FR"/>
        </w:rPr>
      </w:pPr>
      <w:r>
        <w:rPr>
          <w:rStyle w:val="FontStyle12"/>
          <w:lang w:val="sl-SI" w:eastAsia="fr-FR"/>
        </w:rPr>
        <w:lastRenderedPageBreak/>
        <w:t xml:space="preserve"> 1. POGLAVJE : </w:t>
      </w:r>
      <w:r w:rsidR="0032525F">
        <w:rPr>
          <w:rStyle w:val="FontStyle12"/>
          <w:lang w:val="sl-SI" w:eastAsia="fr-FR"/>
        </w:rPr>
        <w:t xml:space="preserve">UNIVERZALNI STANDARDI - SPOŠTOVANJE TEMELJNIH SOCIALNIH PRAVIC    </w:t>
      </w:r>
    </w:p>
    <w:p w:rsidR="00926E4F" w:rsidRPr="0005032C" w:rsidRDefault="00926E4F">
      <w:pPr>
        <w:pStyle w:val="Style2"/>
        <w:widowControl/>
        <w:spacing w:line="240" w:lineRule="exact"/>
        <w:rPr>
          <w:sz w:val="20"/>
          <w:szCs w:val="20"/>
          <w:lang w:val="sl-SI"/>
        </w:rPr>
      </w:pPr>
    </w:p>
    <w:p w:rsidR="00926E4F" w:rsidRDefault="00926E4F">
      <w:pPr>
        <w:pStyle w:val="Style2"/>
        <w:widowControl/>
        <w:spacing w:before="26"/>
        <w:rPr>
          <w:rStyle w:val="FontStyle14"/>
          <w:rFonts w:ascii="Times New Roman" w:hAnsi="Times New Roman" w:cs="Times New Roman"/>
          <w:lang w:val="de-DE" w:eastAsia="fr-FR"/>
        </w:rPr>
      </w:pPr>
      <w:r>
        <w:rPr>
          <w:rStyle w:val="FontStyle14"/>
          <w:lang w:val="sl-SI" w:eastAsia="fr-FR"/>
        </w:rPr>
        <w:t>S tem sporazumom Skupina Renault obnavlja in krepi zaveze, ki jih je sprejela s podpisom Deklaracije o temeljnih socialnih pravicah dne 12. oktobra 2004.</w:t>
      </w:r>
    </w:p>
    <w:p w:rsidR="00926E4F" w:rsidRPr="0005032C" w:rsidRDefault="00926E4F">
      <w:pPr>
        <w:pStyle w:val="Style8"/>
        <w:widowControl/>
        <w:spacing w:line="240" w:lineRule="exact"/>
        <w:jc w:val="both"/>
        <w:rPr>
          <w:sz w:val="20"/>
          <w:szCs w:val="20"/>
          <w:lang w:val="sl-SI"/>
        </w:rPr>
      </w:pPr>
    </w:p>
    <w:p w:rsidR="00926E4F" w:rsidRPr="000B10EA" w:rsidRDefault="00926E4F">
      <w:pPr>
        <w:pStyle w:val="Style8"/>
        <w:widowControl/>
        <w:spacing w:before="12" w:line="245" w:lineRule="exact"/>
        <w:jc w:val="both"/>
        <w:rPr>
          <w:rStyle w:val="FontStyle13"/>
          <w:rFonts w:ascii="Times New Roman" w:hAnsi="Times New Roman" w:cs="Times New Roman"/>
          <w:b/>
          <w:lang w:val="de-DE" w:eastAsia="fr-FR"/>
        </w:rPr>
      </w:pPr>
      <w:r>
        <w:rPr>
          <w:rStyle w:val="FontStyle14"/>
          <w:lang w:val="sl-SI" w:eastAsia="fr-FR"/>
        </w:rPr>
        <w:t>Skupina Renault se zavezuje, da bo spoštovala načela, določena v okviru</w:t>
      </w:r>
      <w:r w:rsidR="000B10EA">
        <w:rPr>
          <w:rStyle w:val="FontStyle14"/>
          <w:lang w:val="sl-SI" w:eastAsia="fr-FR"/>
        </w:rPr>
        <w:t xml:space="preserve"> </w:t>
      </w:r>
      <w:r w:rsidRPr="000B10EA">
        <w:rPr>
          <w:rStyle w:val="FontStyle14"/>
          <w:b/>
          <w:i/>
          <w:iCs/>
          <w:lang w:val="sl-SI" w:eastAsia="fr-FR"/>
        </w:rPr>
        <w:t>Deklaracije Mednarodne organizacije dela (OIT) iz leta 1998, ki se nanaša na temeljna načela in pravice pri delu :</w:t>
      </w:r>
    </w:p>
    <w:p w:rsidR="00926E4F" w:rsidRDefault="00926E4F" w:rsidP="00BA3D36">
      <w:pPr>
        <w:pStyle w:val="Style10"/>
        <w:widowControl/>
        <w:numPr>
          <w:ilvl w:val="0"/>
          <w:numId w:val="1"/>
        </w:numPr>
        <w:tabs>
          <w:tab w:val="left" w:pos="346"/>
        </w:tabs>
        <w:spacing w:before="259" w:line="266" w:lineRule="exact"/>
        <w:ind w:firstLine="0"/>
        <w:jc w:val="left"/>
        <w:rPr>
          <w:rStyle w:val="FontStyle14"/>
          <w:rFonts w:ascii="Times New Roman" w:hAnsi="Times New Roman" w:cs="Times New Roman"/>
          <w:lang w:val="de-DE" w:eastAsia="de-DE"/>
        </w:rPr>
      </w:pPr>
      <w:r>
        <w:rPr>
          <w:rStyle w:val="FontStyle14"/>
          <w:lang w:val="sl-SI" w:eastAsia="fr-FR"/>
        </w:rPr>
        <w:t>prepoved dela otrok,</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prepoved vseh oblik prisilnega dela,</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odprava diskriminacije pri zaposlovanju in opravljanju poklica,</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svoboda združevanja in dejansko priznavanje pravice do pogajanj.</w:t>
      </w:r>
    </w:p>
    <w:p w:rsidR="00926E4F" w:rsidRPr="00B27583" w:rsidRDefault="00926E4F" w:rsidP="003721EE">
      <w:pPr>
        <w:pStyle w:val="Style2"/>
        <w:widowControl/>
        <w:numPr>
          <w:ilvl w:val="0"/>
          <w:numId w:val="5"/>
        </w:numPr>
        <w:spacing w:line="240" w:lineRule="exact"/>
        <w:jc w:val="left"/>
        <w:rPr>
          <w:sz w:val="20"/>
          <w:szCs w:val="20"/>
          <w:lang w:val="fr-FR"/>
        </w:rPr>
      </w:pPr>
    </w:p>
    <w:p w:rsidR="00926E4F" w:rsidRDefault="00926E4F" w:rsidP="003721EE">
      <w:pPr>
        <w:pStyle w:val="Style2"/>
        <w:widowControl/>
        <w:numPr>
          <w:ilvl w:val="0"/>
          <w:numId w:val="5"/>
        </w:numPr>
        <w:spacing w:before="26" w:line="240" w:lineRule="auto"/>
        <w:jc w:val="left"/>
        <w:rPr>
          <w:rStyle w:val="FontStyle14"/>
          <w:rFonts w:ascii="Times New Roman" w:hAnsi="Times New Roman" w:cs="Times New Roman"/>
          <w:lang w:val="de-DE" w:eastAsia="fr-FR"/>
        </w:rPr>
      </w:pPr>
      <w:r>
        <w:rPr>
          <w:rStyle w:val="FontStyle14"/>
          <w:lang w:val="sl-SI" w:eastAsia="fr-FR"/>
        </w:rPr>
        <w:t>Ta načela so podrobneje obdelana v naslednjih konvencijah Mednarodne organizacije dela:</w:t>
      </w:r>
    </w:p>
    <w:p w:rsidR="00926E4F" w:rsidRDefault="00926E4F" w:rsidP="00BA3D36">
      <w:pPr>
        <w:pStyle w:val="Style10"/>
        <w:widowControl/>
        <w:numPr>
          <w:ilvl w:val="0"/>
          <w:numId w:val="1"/>
        </w:numPr>
        <w:tabs>
          <w:tab w:val="left" w:pos="346"/>
        </w:tabs>
        <w:spacing w:before="274"/>
        <w:ind w:left="346"/>
        <w:jc w:val="left"/>
        <w:rPr>
          <w:rStyle w:val="FontStyle14"/>
          <w:rFonts w:ascii="Times New Roman" w:hAnsi="Times New Roman" w:cs="Times New Roman"/>
          <w:lang w:val="de-DE" w:eastAsia="de-DE"/>
        </w:rPr>
      </w:pPr>
      <w:r>
        <w:rPr>
          <w:rStyle w:val="FontStyle14"/>
          <w:lang w:val="sl-SI" w:eastAsia="fr-FR"/>
        </w:rPr>
        <w:t>Konvenciji št. 138 iz leta 1973 in št. 182 iz leta 1989, o minimalni starosti za sklenitev delovnega razmerja in o prepovedi najhujših oblik dela otrok,</w:t>
      </w:r>
    </w:p>
    <w:p w:rsidR="00926E4F" w:rsidRDefault="00926E4F" w:rsidP="00BA3D36">
      <w:pPr>
        <w:pStyle w:val="Style10"/>
        <w:widowControl/>
        <w:numPr>
          <w:ilvl w:val="0"/>
          <w:numId w:val="1"/>
        </w:numPr>
        <w:tabs>
          <w:tab w:val="left" w:pos="346"/>
        </w:tabs>
        <w:spacing w:before="7" w:line="266" w:lineRule="exact"/>
        <w:ind w:firstLine="0"/>
        <w:jc w:val="left"/>
        <w:rPr>
          <w:rStyle w:val="FontStyle14"/>
          <w:rFonts w:ascii="Times New Roman" w:hAnsi="Times New Roman" w:cs="Times New Roman"/>
          <w:lang w:val="de-DE" w:eastAsia="de-DE"/>
        </w:rPr>
      </w:pPr>
      <w:r>
        <w:rPr>
          <w:rStyle w:val="FontStyle14"/>
          <w:lang w:val="sl-SI" w:eastAsia="fr-FR"/>
        </w:rPr>
        <w:t>konvenciji št. 29 iz leta 1930 in št. 105 iz leta 1957, o odpravi prisilnega dela,</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konvencija št. 111 iz leta 1958, o nediskriminaciji pri zaposlovanju in poklicih,</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konvencija št. 100 iz leta 1951, o enakem nagrajevanju moške in ženske delovne sile za delo enake vrednosti,</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konvencija št. 87 iz leta 1948, o sindikalni svobodi in varstvu sindikalnih pravic,</w:t>
      </w:r>
    </w:p>
    <w:p w:rsidR="00926E4F" w:rsidRDefault="00926E4F" w:rsidP="00BA3D36">
      <w:pPr>
        <w:pStyle w:val="Style10"/>
        <w:widowControl/>
        <w:numPr>
          <w:ilvl w:val="0"/>
          <w:numId w:val="1"/>
        </w:numPr>
        <w:tabs>
          <w:tab w:val="left" w:pos="346"/>
        </w:tabs>
        <w:spacing w:line="266" w:lineRule="exact"/>
        <w:ind w:firstLine="0"/>
        <w:jc w:val="left"/>
        <w:rPr>
          <w:rStyle w:val="FontStyle14"/>
          <w:rFonts w:ascii="Times New Roman" w:hAnsi="Times New Roman" w:cs="Times New Roman"/>
          <w:lang w:val="de-DE" w:eastAsia="de-DE"/>
        </w:rPr>
      </w:pPr>
      <w:r>
        <w:rPr>
          <w:rStyle w:val="FontStyle14"/>
          <w:lang w:val="sl-SI" w:eastAsia="fr-FR"/>
        </w:rPr>
        <w:t xml:space="preserve">konvencija št. 98 iz leta 1949, o uporabi načel o pravicah </w:t>
      </w:r>
      <w:r w:rsidR="0032525F">
        <w:rPr>
          <w:rStyle w:val="FontStyle14"/>
          <w:lang w:val="sl-SI" w:eastAsia="fr-FR"/>
        </w:rPr>
        <w:t xml:space="preserve">do </w:t>
      </w:r>
      <w:r>
        <w:rPr>
          <w:rStyle w:val="FontStyle14"/>
          <w:lang w:val="sl-SI" w:eastAsia="fr-FR"/>
        </w:rPr>
        <w:t>organiziranja in kolektivnega dogovarjanja,</w:t>
      </w:r>
    </w:p>
    <w:p w:rsidR="00926E4F" w:rsidRDefault="00926E4F" w:rsidP="00BA3D36">
      <w:pPr>
        <w:pStyle w:val="Style10"/>
        <w:widowControl/>
        <w:numPr>
          <w:ilvl w:val="0"/>
          <w:numId w:val="1"/>
        </w:numPr>
        <w:tabs>
          <w:tab w:val="left" w:pos="346"/>
        </w:tabs>
        <w:spacing w:before="7" w:line="252" w:lineRule="exact"/>
        <w:ind w:left="346"/>
        <w:jc w:val="left"/>
        <w:rPr>
          <w:rStyle w:val="FontStyle14"/>
          <w:rFonts w:ascii="Times New Roman" w:hAnsi="Times New Roman" w:cs="Times New Roman"/>
          <w:lang w:val="de-DE" w:eastAsia="de-DE"/>
        </w:rPr>
      </w:pPr>
      <w:r>
        <w:rPr>
          <w:rStyle w:val="FontStyle14"/>
          <w:lang w:val="sl-SI" w:eastAsia="fr-FR"/>
        </w:rPr>
        <w:t>Konvencija št.135 iz leta 1971, o varstvu in olajšavah za predstavnike delavcev v podjetju.</w:t>
      </w:r>
    </w:p>
    <w:p w:rsidR="00926E4F" w:rsidRPr="000B10EA" w:rsidRDefault="00926E4F" w:rsidP="003721EE">
      <w:pPr>
        <w:pStyle w:val="Style2"/>
        <w:widowControl/>
        <w:numPr>
          <w:ilvl w:val="0"/>
          <w:numId w:val="6"/>
        </w:numPr>
        <w:spacing w:line="240" w:lineRule="exact"/>
        <w:rPr>
          <w:sz w:val="20"/>
          <w:szCs w:val="20"/>
          <w:lang w:val="de-DE"/>
        </w:rPr>
      </w:pPr>
    </w:p>
    <w:p w:rsidR="00926E4F" w:rsidRPr="000B10EA" w:rsidRDefault="00926E4F" w:rsidP="003721EE">
      <w:pPr>
        <w:pStyle w:val="Style2"/>
        <w:widowControl/>
        <w:numPr>
          <w:ilvl w:val="0"/>
          <w:numId w:val="6"/>
        </w:numPr>
        <w:spacing w:before="19"/>
        <w:rPr>
          <w:rStyle w:val="FontStyle14"/>
          <w:rFonts w:ascii="Times New Roman" w:hAnsi="Times New Roman" w:cs="Times New Roman"/>
          <w:lang w:val="sl-SI" w:eastAsia="fr-FR"/>
        </w:rPr>
      </w:pPr>
      <w:r>
        <w:rPr>
          <w:rStyle w:val="FontStyle14"/>
          <w:lang w:val="sl-SI" w:eastAsia="fr-FR"/>
        </w:rPr>
        <w:t>Prav tako je Skupina Renault dne 26. julija 2001 privolila v univerzalna načela, povezana s človekovimi pravicami, ki tvorijo Globalni pakt, sprejet na pobudo Združenih narodov (Global Compact). V skladu z Globalnim paktom (Global Compact) se Skupina Renault bori zlasti proti vsem oblikam korupcije. Skupina Renault ozavešča svoje zaposlene o tem vprašanju s pomočjo Kodeksa o etičnem ravnanju Skupine Renault in različnih komunikacijskih in/ali izobraževalnih pripomočkov.</w:t>
      </w:r>
    </w:p>
    <w:p w:rsidR="00926E4F" w:rsidRPr="000B10EA" w:rsidRDefault="00926E4F" w:rsidP="003721EE">
      <w:pPr>
        <w:pStyle w:val="Style2"/>
        <w:widowControl/>
        <w:numPr>
          <w:ilvl w:val="0"/>
          <w:numId w:val="6"/>
        </w:numPr>
        <w:spacing w:line="240" w:lineRule="exact"/>
        <w:rPr>
          <w:sz w:val="20"/>
          <w:szCs w:val="20"/>
          <w:lang w:val="sl-SI"/>
        </w:rPr>
      </w:pPr>
    </w:p>
    <w:p w:rsidR="00926E4F" w:rsidRPr="005449BA" w:rsidRDefault="00926E4F" w:rsidP="003721EE">
      <w:pPr>
        <w:pStyle w:val="Style2"/>
        <w:widowControl/>
        <w:numPr>
          <w:ilvl w:val="0"/>
          <w:numId w:val="6"/>
        </w:numPr>
        <w:spacing w:before="19"/>
        <w:rPr>
          <w:rStyle w:val="FontStyle14"/>
          <w:rFonts w:ascii="Times New Roman" w:hAnsi="Times New Roman" w:cs="Times New Roman"/>
          <w:lang w:val="sl-SI" w:eastAsia="fr-FR"/>
        </w:rPr>
      </w:pPr>
      <w:r>
        <w:rPr>
          <w:rStyle w:val="FontStyle14"/>
          <w:lang w:val="sl-SI" w:eastAsia="fr-FR"/>
        </w:rPr>
        <w:t>Sku</w:t>
      </w:r>
      <w:r w:rsidR="005449BA">
        <w:rPr>
          <w:rStyle w:val="FontStyle14"/>
          <w:lang w:val="sl-SI" w:eastAsia="fr-FR"/>
        </w:rPr>
        <w:t xml:space="preserve">pina Renault se zavezuje tudi </w:t>
      </w:r>
      <w:r>
        <w:rPr>
          <w:rStyle w:val="FontStyle14"/>
          <w:lang w:val="sl-SI" w:eastAsia="fr-FR"/>
        </w:rPr>
        <w:t xml:space="preserve">spoštovanju glavnih načel OECD, namenjenih multinacionalnim podjetjem in sprejetih 27. junija 2000  ter </w:t>
      </w:r>
      <w:r w:rsidR="005449BA">
        <w:rPr>
          <w:rStyle w:val="FontStyle14"/>
          <w:lang w:val="sl-SI" w:eastAsia="fr-FR"/>
        </w:rPr>
        <w:t xml:space="preserve">posodobljenih  maja 2011, ter </w:t>
      </w:r>
      <w:r>
        <w:rPr>
          <w:rStyle w:val="FontStyle14"/>
          <w:lang w:val="sl-SI" w:eastAsia="fr-FR"/>
        </w:rPr>
        <w:t>spoštovanju konvencije  Mednarodne organizacije dela št.158 iz leta 1982. Kot referenčni dokument priznava tudi ISO 26 000.</w:t>
      </w:r>
    </w:p>
    <w:p w:rsidR="00926E4F" w:rsidRPr="005449BA" w:rsidRDefault="00926E4F" w:rsidP="003721EE">
      <w:pPr>
        <w:pStyle w:val="Style2"/>
        <w:widowControl/>
        <w:numPr>
          <w:ilvl w:val="0"/>
          <w:numId w:val="6"/>
        </w:numPr>
        <w:spacing w:line="240" w:lineRule="exact"/>
        <w:rPr>
          <w:sz w:val="20"/>
          <w:szCs w:val="20"/>
          <w:lang w:val="sl-SI"/>
        </w:rPr>
      </w:pPr>
    </w:p>
    <w:p w:rsidR="00926E4F" w:rsidRPr="005449BA" w:rsidRDefault="00926E4F" w:rsidP="003721EE">
      <w:pPr>
        <w:pStyle w:val="Style2"/>
        <w:widowControl/>
        <w:numPr>
          <w:ilvl w:val="0"/>
          <w:numId w:val="6"/>
        </w:numPr>
        <w:spacing w:line="240" w:lineRule="exact"/>
        <w:rPr>
          <w:sz w:val="20"/>
          <w:szCs w:val="20"/>
          <w:lang w:val="sl-SI"/>
        </w:rPr>
      </w:pPr>
    </w:p>
    <w:p w:rsidR="00926E4F" w:rsidRPr="005449BA" w:rsidRDefault="00926E4F" w:rsidP="003721EE">
      <w:pPr>
        <w:pStyle w:val="Style2"/>
        <w:widowControl/>
        <w:numPr>
          <w:ilvl w:val="0"/>
          <w:numId w:val="6"/>
        </w:numPr>
        <w:spacing w:line="240" w:lineRule="exact"/>
        <w:rPr>
          <w:sz w:val="20"/>
          <w:szCs w:val="20"/>
          <w:lang w:val="sl-SI"/>
        </w:rPr>
      </w:pPr>
    </w:p>
    <w:p w:rsidR="00926E4F" w:rsidRPr="000B10EA" w:rsidRDefault="00926E4F" w:rsidP="003721EE">
      <w:pPr>
        <w:pStyle w:val="Style2"/>
        <w:widowControl/>
        <w:numPr>
          <w:ilvl w:val="0"/>
          <w:numId w:val="6"/>
        </w:numPr>
        <w:spacing w:before="50" w:line="240" w:lineRule="auto"/>
        <w:rPr>
          <w:rStyle w:val="FontStyle14"/>
          <w:rFonts w:ascii="Times New Roman" w:hAnsi="Times New Roman" w:cs="Times New Roman"/>
          <w:b/>
          <w:lang w:val="fr-FR" w:eastAsia="fr-FR"/>
        </w:rPr>
      </w:pPr>
      <w:r w:rsidRPr="000B10EA">
        <w:rPr>
          <w:rStyle w:val="FontStyle14"/>
          <w:b/>
          <w:lang w:val="sl-SI" w:eastAsia="fr-FR"/>
        </w:rPr>
        <w:t xml:space="preserve">2. POGLAVJE : </w:t>
      </w:r>
      <w:r w:rsidR="000B10EA" w:rsidRPr="000B10EA">
        <w:rPr>
          <w:rStyle w:val="FontStyle14"/>
          <w:b/>
          <w:lang w:val="sl-SI" w:eastAsia="fr-FR"/>
        </w:rPr>
        <w:t>SOCIALNA ODGOVORNOST</w:t>
      </w:r>
    </w:p>
    <w:p w:rsidR="000B10EA" w:rsidRPr="000B10EA" w:rsidRDefault="00926E4F" w:rsidP="003721EE">
      <w:pPr>
        <w:pStyle w:val="Style5"/>
        <w:widowControl/>
        <w:numPr>
          <w:ilvl w:val="0"/>
          <w:numId w:val="6"/>
        </w:numPr>
        <w:spacing w:before="65" w:line="504" w:lineRule="exact"/>
        <w:ind w:right="1843"/>
        <w:rPr>
          <w:rStyle w:val="FontStyle14"/>
          <w:rFonts w:ascii="Times New Roman" w:hAnsi="Times New Roman" w:cs="Times New Roman"/>
          <w:b/>
          <w:bCs/>
          <w:lang w:val="fr-FR" w:eastAsia="fr-FR"/>
        </w:rPr>
      </w:pPr>
      <w:r>
        <w:rPr>
          <w:rStyle w:val="FontStyle14"/>
          <w:lang w:val="sl-SI" w:eastAsia="fr-FR"/>
        </w:rPr>
        <w:t>Skupina Renault se zavezuje, da bo spoštovala svoje zap</w:t>
      </w:r>
      <w:r w:rsidR="000B10EA">
        <w:rPr>
          <w:rStyle w:val="FontStyle14"/>
          <w:lang w:val="sl-SI" w:eastAsia="fr-FR"/>
        </w:rPr>
        <w:t>oslene po vsem svetu in skrbela</w:t>
      </w:r>
      <w:r w:rsidR="000B10EA" w:rsidRPr="000B10EA">
        <w:rPr>
          <w:rStyle w:val="FontStyle14"/>
          <w:lang w:val="sl-SI" w:eastAsia="fr-FR"/>
        </w:rPr>
        <w:t xml:space="preserve"> </w:t>
      </w:r>
      <w:r w:rsidR="000B10EA">
        <w:rPr>
          <w:rStyle w:val="FontStyle14"/>
          <w:lang w:val="sl-SI" w:eastAsia="fr-FR"/>
        </w:rPr>
        <w:t>za njihov razvoj</w:t>
      </w:r>
      <w:r>
        <w:rPr>
          <w:rStyle w:val="FontStyle14"/>
          <w:lang w:val="sl-SI" w:eastAsia="fr-FR"/>
        </w:rPr>
        <w:t xml:space="preserve">. </w:t>
      </w:r>
    </w:p>
    <w:p w:rsidR="00926E4F" w:rsidRDefault="00926E4F" w:rsidP="003721EE">
      <w:pPr>
        <w:pStyle w:val="Style5"/>
        <w:widowControl/>
        <w:numPr>
          <w:ilvl w:val="0"/>
          <w:numId w:val="6"/>
        </w:numPr>
        <w:spacing w:before="65" w:line="504" w:lineRule="exact"/>
        <w:ind w:right="1843"/>
        <w:rPr>
          <w:rStyle w:val="FontStyle12"/>
          <w:rFonts w:ascii="Times New Roman" w:hAnsi="Times New Roman" w:cs="Times New Roman"/>
          <w:lang w:val="fr-FR" w:eastAsia="fr-FR"/>
        </w:rPr>
      </w:pPr>
      <w:r>
        <w:rPr>
          <w:rStyle w:val="FontStyle14"/>
          <w:b/>
          <w:bCs/>
          <w:lang w:val="sl-SI" w:eastAsia="fr-FR"/>
        </w:rPr>
        <w:t xml:space="preserve">Podpiranje socialnega dialoga </w:t>
      </w:r>
    </w:p>
    <w:p w:rsidR="00926E4F" w:rsidRDefault="00926E4F" w:rsidP="003721EE">
      <w:pPr>
        <w:pStyle w:val="Style2"/>
        <w:widowControl/>
        <w:numPr>
          <w:ilvl w:val="0"/>
          <w:numId w:val="6"/>
        </w:numPr>
        <w:spacing w:before="209" w:line="245" w:lineRule="exact"/>
        <w:rPr>
          <w:rStyle w:val="FontStyle14"/>
          <w:rFonts w:ascii="Times New Roman" w:hAnsi="Times New Roman" w:cs="Times New Roman"/>
          <w:lang w:val="fr-FR" w:eastAsia="fr-FR"/>
        </w:rPr>
      </w:pPr>
      <w:r>
        <w:rPr>
          <w:rStyle w:val="FontStyle14"/>
          <w:lang w:val="sl-SI" w:eastAsia="fr-FR"/>
        </w:rPr>
        <w:t>Skupina Renault skrbi za to, da imajo zaposleni v vseh enotah Skupine svoje predstavnike, ki so v teh enotah zaposleni in ki so izbrani z volitvami ali glede na sindikalno pripadnost.</w:t>
      </w:r>
    </w:p>
    <w:p w:rsidR="00926E4F" w:rsidRPr="0005032C" w:rsidRDefault="00926E4F" w:rsidP="003721EE">
      <w:pPr>
        <w:widowControl/>
        <w:numPr>
          <w:ilvl w:val="0"/>
          <w:numId w:val="6"/>
        </w:numPr>
        <w:ind w:left="8942" w:right="274"/>
        <w:rPr>
          <w:lang w:val="fr-FR"/>
        </w:rPr>
      </w:pPr>
    </w:p>
    <w:p w:rsidR="00926E4F" w:rsidRPr="0005032C" w:rsidRDefault="00926E4F" w:rsidP="003721EE">
      <w:pPr>
        <w:pStyle w:val="Style2"/>
        <w:widowControl/>
        <w:numPr>
          <w:ilvl w:val="0"/>
          <w:numId w:val="7"/>
        </w:numPr>
        <w:ind w:right="986"/>
        <w:rPr>
          <w:rStyle w:val="FontStyle14"/>
          <w:rFonts w:ascii="Times New Roman" w:hAnsi="Times New Roman" w:cs="Times New Roman"/>
          <w:lang w:val="fr-FR" w:eastAsia="fr-FR"/>
        </w:rPr>
      </w:pPr>
      <w:r>
        <w:rPr>
          <w:rStyle w:val="FontStyle14"/>
          <w:lang w:val="sl-SI" w:eastAsia="fr-FR"/>
        </w:rPr>
        <w:t xml:space="preserve">Skupina Renault soglaša z doslednim spoštovanjem sindikalne svobode v smislu pristopanja in prevzemanja sindikalne odgovornosti, v skladu z načeli, kot jih določa konvencija </w:t>
      </w:r>
      <w:r w:rsidR="000B10EA">
        <w:rPr>
          <w:rStyle w:val="FontStyle14"/>
          <w:lang w:val="sl-SI" w:eastAsia="fr-FR"/>
        </w:rPr>
        <w:t>Mednarodne</w:t>
      </w:r>
      <w:r>
        <w:rPr>
          <w:rStyle w:val="FontStyle14"/>
          <w:lang w:val="sl-SI" w:eastAsia="fr-FR"/>
        </w:rPr>
        <w:t xml:space="preserve"> organizacije dela št</w:t>
      </w:r>
      <w:r w:rsidR="00B13465">
        <w:rPr>
          <w:rStyle w:val="FontStyle14"/>
          <w:lang w:val="sl-SI" w:eastAsia="fr-FR"/>
        </w:rPr>
        <w:t>. 87 iz leta 1948 in ki se nanašajo na sindikalno svobodo in zaščito</w:t>
      </w:r>
      <w:r>
        <w:rPr>
          <w:rStyle w:val="FontStyle14"/>
          <w:lang w:val="sl-SI" w:eastAsia="fr-FR"/>
        </w:rPr>
        <w:t xml:space="preserve"> sindikalnih pravic.</w:t>
      </w:r>
    </w:p>
    <w:p w:rsidR="00926E4F" w:rsidRPr="0005032C" w:rsidRDefault="00926E4F" w:rsidP="003721EE">
      <w:pPr>
        <w:widowControl/>
        <w:numPr>
          <w:ilvl w:val="0"/>
          <w:numId w:val="7"/>
        </w:numPr>
        <w:ind w:left="4954"/>
        <w:rPr>
          <w:lang w:val="fr-FR"/>
        </w:rPr>
        <w:sectPr w:rsidR="00926E4F" w:rsidRPr="0005032C" w:rsidSect="005557E7">
          <w:headerReference w:type="even" r:id="rId18"/>
          <w:headerReference w:type="default" r:id="rId19"/>
          <w:footerReference w:type="even" r:id="rId20"/>
          <w:footerReference w:type="default" r:id="rId21"/>
          <w:pgSz w:w="11905" w:h="16837"/>
          <w:pgMar w:top="1440" w:right="1440" w:bottom="1440" w:left="1440" w:header="720" w:footer="720" w:gutter="0"/>
          <w:cols w:space="60"/>
          <w:noEndnote/>
          <w:docGrid w:linePitch="326"/>
        </w:sectPr>
      </w:pPr>
    </w:p>
    <w:p w:rsidR="00926E4F" w:rsidRPr="000B10EA" w:rsidRDefault="00926E4F" w:rsidP="003721EE">
      <w:pPr>
        <w:pStyle w:val="Style2"/>
        <w:widowControl/>
        <w:numPr>
          <w:ilvl w:val="0"/>
          <w:numId w:val="11"/>
        </w:numPr>
        <w:rPr>
          <w:rStyle w:val="FontStyle14"/>
          <w:rFonts w:ascii="Times New Roman" w:hAnsi="Times New Roman" w:cs="Times New Roman"/>
          <w:lang w:val="sl-SI" w:eastAsia="fr-FR"/>
        </w:rPr>
      </w:pPr>
      <w:r>
        <w:rPr>
          <w:rStyle w:val="FontStyle14"/>
          <w:lang w:val="sl-SI" w:eastAsia="fr-FR"/>
        </w:rPr>
        <w:lastRenderedPageBreak/>
        <w:t>Priznavanje sindikalne pravice pomeni, da ima vsak zaposleni pravico do včlanitve, če tako želi. Skupina Renault se zavezuje tudi, da bo spoštovala določila konvencije št. 98 Mednarodne organizacije dela o uporabi načel o pravicah organiziranja in kolektivnega dogovarjanja. Iz tega naslova Skupina Renault spoštuje pravico zaposlenih, da se kolektivno organizirajo, in ostaja strogo nevtralna. Podpisniki se zavezujejo, da bodo spoštovali odločitev vsakega posameznika na tem področju.</w:t>
      </w:r>
    </w:p>
    <w:p w:rsidR="00926E4F" w:rsidRPr="000B10EA" w:rsidRDefault="00926E4F" w:rsidP="003721EE">
      <w:pPr>
        <w:pStyle w:val="Style2"/>
        <w:widowControl/>
        <w:numPr>
          <w:ilvl w:val="0"/>
          <w:numId w:val="11"/>
        </w:numPr>
        <w:spacing w:line="240" w:lineRule="exact"/>
        <w:rPr>
          <w:sz w:val="20"/>
          <w:szCs w:val="20"/>
          <w:lang w:val="sl-SI"/>
        </w:rPr>
      </w:pPr>
    </w:p>
    <w:p w:rsidR="00926E4F" w:rsidRPr="000B10EA" w:rsidRDefault="00926E4F" w:rsidP="003721EE">
      <w:pPr>
        <w:pStyle w:val="Style2"/>
        <w:widowControl/>
        <w:numPr>
          <w:ilvl w:val="0"/>
          <w:numId w:val="11"/>
        </w:numPr>
        <w:spacing w:before="12" w:line="245" w:lineRule="exact"/>
        <w:rPr>
          <w:rStyle w:val="FontStyle14"/>
          <w:rFonts w:ascii="Times New Roman" w:hAnsi="Times New Roman" w:cs="Times New Roman"/>
          <w:lang w:eastAsia="fr-FR"/>
        </w:rPr>
      </w:pPr>
      <w:r>
        <w:rPr>
          <w:rStyle w:val="FontStyle14"/>
          <w:lang w:val="sl-SI" w:eastAsia="fr-FR"/>
        </w:rPr>
        <w:t>Svet Skupine Renault je prednostni organ v dialogu med vodstvom in predstavniki zaposlenih na ravni celotne Skupine Renault. Ta dialog poteka v obliki rednih srečanj, tako v obliki sestankov ožjega Sveta kot na plenarnih zasedanjih. Omogoča predvsem predvidevanje in spremljanje pomembnih sprememb v Skupini Renault.</w:t>
      </w:r>
    </w:p>
    <w:p w:rsidR="00926E4F" w:rsidRPr="000B10EA" w:rsidRDefault="00926E4F" w:rsidP="003721EE">
      <w:pPr>
        <w:pStyle w:val="Style2"/>
        <w:widowControl/>
        <w:numPr>
          <w:ilvl w:val="0"/>
          <w:numId w:val="11"/>
        </w:numPr>
        <w:spacing w:before="12" w:line="245" w:lineRule="exact"/>
        <w:rPr>
          <w:rStyle w:val="FontStyle14"/>
          <w:rFonts w:ascii="Times New Roman" w:hAnsi="Times New Roman" w:cs="Times New Roman"/>
          <w:lang w:eastAsia="fr-FR"/>
        </w:rPr>
        <w:sectPr w:rsidR="00926E4F" w:rsidRPr="000B10EA">
          <w:headerReference w:type="even" r:id="rId22"/>
          <w:headerReference w:type="default" r:id="rId23"/>
          <w:footerReference w:type="even" r:id="rId24"/>
          <w:footerReference w:type="default" r:id="rId25"/>
          <w:pgSz w:w="11905" w:h="16837"/>
          <w:pgMar w:top="1227" w:right="1028" w:bottom="0" w:left="1107" w:header="720" w:footer="720" w:gutter="0"/>
          <w:cols w:space="60"/>
          <w:noEndnote/>
        </w:sectPr>
      </w:pPr>
    </w:p>
    <w:p w:rsidR="00926E4F" w:rsidRPr="000B10EA" w:rsidRDefault="00926E4F" w:rsidP="003721EE">
      <w:pPr>
        <w:pStyle w:val="Style1"/>
        <w:widowControl/>
        <w:numPr>
          <w:ilvl w:val="0"/>
          <w:numId w:val="11"/>
        </w:numPr>
        <w:spacing w:line="240" w:lineRule="exact"/>
        <w:jc w:val="left"/>
        <w:rPr>
          <w:sz w:val="20"/>
          <w:szCs w:val="20"/>
        </w:rPr>
      </w:pPr>
    </w:p>
    <w:p w:rsidR="00926E4F" w:rsidRPr="000B10EA" w:rsidRDefault="00926E4F" w:rsidP="003721EE">
      <w:pPr>
        <w:pStyle w:val="Style1"/>
        <w:widowControl/>
        <w:numPr>
          <w:ilvl w:val="0"/>
          <w:numId w:val="11"/>
        </w:numPr>
        <w:spacing w:line="240" w:lineRule="exact"/>
        <w:jc w:val="left"/>
        <w:rPr>
          <w:sz w:val="20"/>
          <w:szCs w:val="20"/>
        </w:rPr>
      </w:pPr>
    </w:p>
    <w:p w:rsidR="00926E4F" w:rsidRPr="000B10EA" w:rsidRDefault="00926E4F" w:rsidP="003721EE">
      <w:pPr>
        <w:pStyle w:val="Style1"/>
        <w:widowControl/>
        <w:numPr>
          <w:ilvl w:val="0"/>
          <w:numId w:val="11"/>
        </w:numPr>
        <w:spacing w:before="53" w:line="240" w:lineRule="auto"/>
        <w:jc w:val="left"/>
        <w:rPr>
          <w:rStyle w:val="FontStyle12"/>
          <w:rFonts w:ascii="Times New Roman" w:hAnsi="Times New Roman" w:cs="Times New Roman"/>
          <w:lang w:eastAsia="fr-FR"/>
        </w:rPr>
      </w:pPr>
      <w:r>
        <w:rPr>
          <w:rStyle w:val="FontStyle12"/>
          <w:lang w:val="sl-SI" w:eastAsia="fr-FR"/>
        </w:rPr>
        <w:t>Skrb za zdravje, varnost in kakovost življenja na delovnem mestu</w:t>
      </w:r>
    </w:p>
    <w:p w:rsidR="00926E4F" w:rsidRPr="000B10EA" w:rsidRDefault="00926E4F" w:rsidP="003721EE">
      <w:pPr>
        <w:pStyle w:val="Style2"/>
        <w:widowControl/>
        <w:numPr>
          <w:ilvl w:val="0"/>
          <w:numId w:val="11"/>
        </w:numPr>
        <w:spacing w:line="240" w:lineRule="exact"/>
        <w:rPr>
          <w:sz w:val="20"/>
          <w:szCs w:val="20"/>
        </w:rPr>
      </w:pPr>
    </w:p>
    <w:p w:rsidR="00926E4F" w:rsidRPr="000B10EA" w:rsidRDefault="00926E4F" w:rsidP="003721EE">
      <w:pPr>
        <w:pStyle w:val="Style2"/>
        <w:widowControl/>
        <w:numPr>
          <w:ilvl w:val="0"/>
          <w:numId w:val="11"/>
        </w:numPr>
        <w:spacing w:before="41"/>
        <w:rPr>
          <w:rStyle w:val="FontStyle14"/>
          <w:rFonts w:ascii="Times New Roman" w:hAnsi="Times New Roman" w:cs="Times New Roman"/>
          <w:lang w:eastAsia="fr-FR"/>
        </w:rPr>
      </w:pPr>
      <w:r>
        <w:rPr>
          <w:rStyle w:val="FontStyle14"/>
          <w:lang w:val="sl-SI" w:eastAsia="fr-FR"/>
        </w:rPr>
        <w:t>Ohranjanje zdravja in varnosti ter izboljševanje kakovosti življenja na delovnem mestu za zaposlene sta pomembna cilja za Skupino Renault.</w:t>
      </w:r>
    </w:p>
    <w:p w:rsidR="00926E4F" w:rsidRPr="000B10EA" w:rsidRDefault="00926E4F" w:rsidP="003721EE">
      <w:pPr>
        <w:pStyle w:val="Style2"/>
        <w:widowControl/>
        <w:numPr>
          <w:ilvl w:val="0"/>
          <w:numId w:val="11"/>
        </w:numPr>
        <w:spacing w:line="240" w:lineRule="exact"/>
        <w:rPr>
          <w:sz w:val="20"/>
          <w:szCs w:val="20"/>
        </w:rPr>
      </w:pPr>
    </w:p>
    <w:p w:rsidR="00926E4F" w:rsidRPr="000B10EA" w:rsidRDefault="00926E4F" w:rsidP="003721EE">
      <w:pPr>
        <w:pStyle w:val="Style2"/>
        <w:widowControl/>
        <w:numPr>
          <w:ilvl w:val="0"/>
          <w:numId w:val="11"/>
        </w:numPr>
        <w:spacing w:before="41"/>
        <w:rPr>
          <w:rStyle w:val="FontStyle14"/>
          <w:rFonts w:ascii="Times New Roman" w:hAnsi="Times New Roman" w:cs="Times New Roman"/>
          <w:lang w:val="sl-SI" w:eastAsia="fr-FR"/>
        </w:rPr>
      </w:pPr>
      <w:r>
        <w:rPr>
          <w:rStyle w:val="FontStyle14"/>
          <w:lang w:val="sl-SI" w:eastAsia="fr-FR"/>
        </w:rPr>
        <w:t xml:space="preserve">Skupina Renault je določila politiko "preventivnih ukrepov na področju zdravja-varnosti in delovnega okolja", ki se opira na "devet glavnih preventivnih načel" </w:t>
      </w:r>
      <w:r>
        <w:rPr>
          <w:rStyle w:val="FontStyle14"/>
          <w:vertAlign w:val="superscript"/>
          <w:lang w:val="sl-SI" w:eastAsia="fr-FR"/>
        </w:rPr>
        <w:t>1</w:t>
      </w:r>
      <w:r>
        <w:rPr>
          <w:rStyle w:val="FontStyle14"/>
          <w:lang w:val="sl-SI" w:eastAsia="fr-FR"/>
        </w:rPr>
        <w:t xml:space="preserve"> in se razširja v vseh njenih enotah ter vključuje vodje, </w:t>
      </w:r>
      <w:r w:rsidR="005449BA">
        <w:rPr>
          <w:rStyle w:val="FontStyle14"/>
          <w:lang w:val="sl-SI" w:eastAsia="fr-FR"/>
        </w:rPr>
        <w:t>osebje</w:t>
      </w:r>
      <w:r>
        <w:rPr>
          <w:rStyle w:val="FontStyle14"/>
          <w:lang w:val="sl-SI" w:eastAsia="fr-FR"/>
        </w:rPr>
        <w:t>, strokovnjake s področja zdravja in varnosti, predstavnike zaposlenih - vsakogar skladno z njegovim področjem. Sistem vodenja ukrepov s področja preventive, zdravja in varnosti omogoča Skupini Renault pripravo diagnostike in planov aktivnosti.</w:t>
      </w:r>
    </w:p>
    <w:p w:rsidR="00926E4F" w:rsidRPr="000B10EA" w:rsidRDefault="00926E4F" w:rsidP="003721EE">
      <w:pPr>
        <w:pStyle w:val="Style2"/>
        <w:widowControl/>
        <w:numPr>
          <w:ilvl w:val="0"/>
          <w:numId w:val="11"/>
        </w:numPr>
        <w:spacing w:line="240" w:lineRule="exact"/>
        <w:rPr>
          <w:sz w:val="20"/>
          <w:szCs w:val="20"/>
          <w:lang w:val="sl-SI"/>
        </w:rPr>
      </w:pPr>
    </w:p>
    <w:p w:rsidR="00926E4F" w:rsidRPr="000B10EA" w:rsidRDefault="00926E4F" w:rsidP="003721EE">
      <w:pPr>
        <w:pStyle w:val="Style2"/>
        <w:widowControl/>
        <w:numPr>
          <w:ilvl w:val="0"/>
          <w:numId w:val="11"/>
        </w:numPr>
        <w:spacing w:before="41"/>
        <w:rPr>
          <w:rStyle w:val="FontStyle14"/>
          <w:rFonts w:ascii="Times New Roman" w:hAnsi="Times New Roman" w:cs="Times New Roman"/>
          <w:lang w:val="sl-SI" w:eastAsia="fr-FR"/>
        </w:rPr>
      </w:pPr>
      <w:r>
        <w:rPr>
          <w:rStyle w:val="FontStyle14"/>
          <w:lang w:val="sl-SI" w:eastAsia="fr-FR"/>
        </w:rPr>
        <w:t>V okviru postopkov za ohranjanje fizičnega in psihičnega zdravja posebne službe spremljajo zaposlene ves čas njihove poklicne poti. Na ta način Skupina Renault izvaja preventivo pred poklicnimi tveganji in nenehoma izboljšuje  ergonomijo delovnih mest. Namen izvajanih aktivnosti je predvsem</w:t>
      </w:r>
      <w:r w:rsidR="000B10EA">
        <w:rPr>
          <w:rStyle w:val="FontStyle14"/>
          <w:lang w:val="sl-SI" w:eastAsia="fr-FR"/>
        </w:rPr>
        <w:t xml:space="preserve"> </w:t>
      </w:r>
      <w:r>
        <w:rPr>
          <w:rStyle w:val="FontStyle14"/>
          <w:lang w:val="sl-SI" w:eastAsia="fr-FR"/>
        </w:rPr>
        <w:t xml:space="preserve">preprečevanje bolezenskih stanj, ki se lahko pojavijo ali razvijejo zaradi poklicne aktivnosti; še posebej gre za mišično-skeletna obolenja. Posebni ukrepi se nanašajo na različne vrste tveganj, kot so tveganje pri delu z elektriko, tveganje v prometu, kemično tveganje. </w:t>
      </w:r>
    </w:p>
    <w:p w:rsidR="00926E4F" w:rsidRPr="000B10EA" w:rsidRDefault="00926E4F" w:rsidP="003721EE">
      <w:pPr>
        <w:pStyle w:val="Style2"/>
        <w:widowControl/>
        <w:numPr>
          <w:ilvl w:val="0"/>
          <w:numId w:val="11"/>
        </w:numPr>
        <w:spacing w:line="240" w:lineRule="exact"/>
        <w:rPr>
          <w:sz w:val="20"/>
          <w:szCs w:val="20"/>
          <w:lang w:val="sl-SI"/>
        </w:rPr>
      </w:pPr>
    </w:p>
    <w:p w:rsidR="00926E4F" w:rsidRPr="000B10EA" w:rsidRDefault="00926E4F" w:rsidP="003721EE">
      <w:pPr>
        <w:pStyle w:val="Style2"/>
        <w:widowControl/>
        <w:numPr>
          <w:ilvl w:val="0"/>
          <w:numId w:val="11"/>
        </w:numPr>
        <w:spacing w:before="12"/>
        <w:rPr>
          <w:rStyle w:val="FontStyle14"/>
          <w:rFonts w:ascii="Times New Roman" w:hAnsi="Times New Roman" w:cs="Times New Roman"/>
          <w:lang w:eastAsia="fr-FR"/>
        </w:rPr>
      </w:pPr>
      <w:r>
        <w:rPr>
          <w:rStyle w:val="FontStyle14"/>
          <w:lang w:val="sl-SI" w:eastAsia="fr-FR"/>
        </w:rPr>
        <w:t>Posebno pozornost posvečamo napredovanju znanja na področju elektromagnetnih polj. To znanje bo, kolikor bo to potrebno, upoštevano v preventivni politiki Skupine Renault.</w:t>
      </w:r>
    </w:p>
    <w:p w:rsidR="00926E4F" w:rsidRPr="000B10EA" w:rsidRDefault="00926E4F" w:rsidP="003721EE">
      <w:pPr>
        <w:pStyle w:val="Style2"/>
        <w:widowControl/>
        <w:numPr>
          <w:ilvl w:val="0"/>
          <w:numId w:val="11"/>
        </w:numPr>
        <w:spacing w:line="240" w:lineRule="exact"/>
        <w:rPr>
          <w:sz w:val="20"/>
          <w:szCs w:val="20"/>
        </w:rPr>
      </w:pPr>
    </w:p>
    <w:p w:rsidR="00926E4F" w:rsidRPr="000B10EA" w:rsidRDefault="00926E4F" w:rsidP="003721EE">
      <w:pPr>
        <w:pStyle w:val="Style2"/>
        <w:widowControl/>
        <w:numPr>
          <w:ilvl w:val="0"/>
          <w:numId w:val="11"/>
        </w:numPr>
        <w:spacing w:before="41"/>
        <w:rPr>
          <w:rStyle w:val="FontStyle14"/>
          <w:rFonts w:ascii="Times New Roman" w:hAnsi="Times New Roman" w:cs="Times New Roman"/>
          <w:lang w:eastAsia="fr-FR"/>
        </w:rPr>
      </w:pPr>
      <w:r>
        <w:rPr>
          <w:rStyle w:val="FontStyle14"/>
          <w:lang w:val="sl-SI" w:eastAsia="fr-FR"/>
        </w:rPr>
        <w:t>Skupina Renault podpira dejavnost služb za varovanje zdravja pri razširjanju pobud za informiranje in preventivo, namenjenih zaposlenim,  ko gre za teme, kot so srčno-žilna tveganja, tobak, alkohol in druge odvisnosti, spanje, HIV/AIDS in spolno prenosljive bolezni.</w:t>
      </w:r>
    </w:p>
    <w:p w:rsidR="00926E4F" w:rsidRPr="000B10EA" w:rsidRDefault="00926E4F" w:rsidP="003721EE">
      <w:pPr>
        <w:pStyle w:val="Style2"/>
        <w:widowControl/>
        <w:numPr>
          <w:ilvl w:val="0"/>
          <w:numId w:val="11"/>
        </w:numPr>
        <w:spacing w:line="240" w:lineRule="exact"/>
        <w:rPr>
          <w:sz w:val="20"/>
          <w:szCs w:val="20"/>
        </w:rPr>
      </w:pPr>
    </w:p>
    <w:p w:rsidR="00926E4F" w:rsidRDefault="00926E4F" w:rsidP="003721EE">
      <w:pPr>
        <w:pStyle w:val="Style2"/>
        <w:widowControl/>
        <w:numPr>
          <w:ilvl w:val="0"/>
          <w:numId w:val="11"/>
        </w:numPr>
        <w:spacing w:before="41"/>
        <w:rPr>
          <w:rStyle w:val="FontStyle14"/>
          <w:rFonts w:ascii="Times New Roman" w:hAnsi="Times New Roman" w:cs="Times New Roman"/>
          <w:lang w:val="es-ES_tradnl" w:eastAsia="fr-FR"/>
        </w:rPr>
      </w:pPr>
      <w:r>
        <w:rPr>
          <w:rStyle w:val="FontStyle14"/>
          <w:lang w:val="sl-SI" w:eastAsia="fr-FR"/>
        </w:rPr>
        <w:t>Poleg prej navedenih aktivnosti podjetje razširja tudi postopek, katerega namen je promocija pobud njenih enot v skladu s štirimi glavnimi smernicami:</w:t>
      </w:r>
    </w:p>
    <w:p w:rsidR="00926E4F" w:rsidRPr="000B10EA" w:rsidRDefault="000B10EA" w:rsidP="003721EE">
      <w:pPr>
        <w:pStyle w:val="Style2"/>
        <w:framePr w:w="9598" w:h="591" w:hRule="exact" w:hSpace="36" w:wrap="notBeside" w:vAnchor="text" w:hAnchor="text" w:x="1" w:y="1563"/>
        <w:widowControl/>
        <w:numPr>
          <w:ilvl w:val="0"/>
          <w:numId w:val="12"/>
        </w:numPr>
        <w:spacing w:line="245" w:lineRule="exact"/>
        <w:rPr>
          <w:rStyle w:val="FontStyle14"/>
          <w:rFonts w:ascii="Times New Roman" w:hAnsi="Times New Roman" w:cs="Times New Roman"/>
          <w:lang w:val="sl-SI" w:eastAsia="fr-FR"/>
        </w:rPr>
      </w:pPr>
      <w:r w:rsidRPr="000B10EA">
        <w:rPr>
          <w:rStyle w:val="FontStyle14"/>
          <w:lang w:val="es-ES_tradnl" w:eastAsia="fr-FR"/>
        </w:rPr>
        <w:t>S</w:t>
      </w:r>
      <w:r w:rsidR="00926E4F">
        <w:rPr>
          <w:rStyle w:val="FontStyle14"/>
          <w:lang w:val="sl-SI" w:eastAsia="fr-FR"/>
        </w:rPr>
        <w:t xml:space="preserve"> podporo in širokim uvajanjem najboljših praks na teh področjih Skupina Renault potrjuje svojo pripravljenost za izboljšanje kakovosti življenja na delovnem mestu.</w:t>
      </w:r>
    </w:p>
    <w:p w:rsidR="00926E4F" w:rsidRDefault="00926E4F" w:rsidP="00BA3D36">
      <w:pPr>
        <w:pStyle w:val="Style10"/>
        <w:widowControl/>
        <w:numPr>
          <w:ilvl w:val="0"/>
          <w:numId w:val="2"/>
        </w:numPr>
        <w:tabs>
          <w:tab w:val="left" w:pos="734"/>
        </w:tabs>
        <w:spacing w:before="295" w:line="240" w:lineRule="auto"/>
        <w:ind w:left="389" w:firstLine="0"/>
        <w:jc w:val="left"/>
        <w:rPr>
          <w:rStyle w:val="FontStyle14"/>
          <w:rFonts w:ascii="Times New Roman" w:hAnsi="Times New Roman" w:cs="Times New Roman"/>
          <w:lang w:val="es-ES_tradnl" w:eastAsia="es-ES_tradnl"/>
        </w:rPr>
      </w:pPr>
      <w:r>
        <w:rPr>
          <w:rStyle w:val="FontStyle14"/>
          <w:lang w:val="sl-SI" w:eastAsia="fr-FR"/>
        </w:rPr>
        <w:t>zdravje in varnost,</w:t>
      </w:r>
    </w:p>
    <w:p w:rsidR="00926E4F" w:rsidRDefault="00926E4F" w:rsidP="00BA3D36">
      <w:pPr>
        <w:pStyle w:val="Style10"/>
        <w:widowControl/>
        <w:numPr>
          <w:ilvl w:val="0"/>
          <w:numId w:val="2"/>
        </w:numPr>
        <w:tabs>
          <w:tab w:val="left" w:pos="734"/>
        </w:tabs>
        <w:spacing w:before="14" w:line="252" w:lineRule="exact"/>
        <w:ind w:left="389" w:firstLine="0"/>
        <w:jc w:val="left"/>
        <w:rPr>
          <w:rStyle w:val="FontStyle14"/>
          <w:rFonts w:ascii="Times New Roman" w:hAnsi="Times New Roman" w:cs="Times New Roman"/>
          <w:lang w:val="es-ES_tradnl" w:eastAsia="es-ES_tradnl"/>
        </w:rPr>
      </w:pPr>
      <w:r>
        <w:rPr>
          <w:rStyle w:val="FontStyle14"/>
          <w:lang w:val="sl-SI" w:eastAsia="fr-FR"/>
        </w:rPr>
        <w:t>okolje in delovni prostor,</w:t>
      </w:r>
    </w:p>
    <w:p w:rsidR="000B10EA" w:rsidRPr="000B10EA" w:rsidRDefault="00926E4F" w:rsidP="00BA3D36">
      <w:pPr>
        <w:pStyle w:val="Style10"/>
        <w:widowControl/>
        <w:numPr>
          <w:ilvl w:val="0"/>
          <w:numId w:val="3"/>
        </w:numPr>
        <w:tabs>
          <w:tab w:val="left" w:pos="734"/>
        </w:tabs>
        <w:spacing w:before="7" w:line="252" w:lineRule="exact"/>
        <w:ind w:left="734"/>
        <w:jc w:val="left"/>
        <w:rPr>
          <w:rStyle w:val="FontStyle14"/>
          <w:rFonts w:ascii="Times New Roman" w:hAnsi="Times New Roman" w:cs="Times New Roman"/>
          <w:lang w:val="es-ES_tradnl" w:eastAsia="es-ES_tradnl"/>
        </w:rPr>
      </w:pPr>
      <w:r>
        <w:rPr>
          <w:rStyle w:val="FontStyle14"/>
          <w:lang w:val="sl-SI" w:eastAsia="fr-FR"/>
        </w:rPr>
        <w:t>uravnoteženost med poklicnim in zasebnim življenjem,</w:t>
      </w:r>
    </w:p>
    <w:p w:rsidR="00926E4F" w:rsidRDefault="00926E4F" w:rsidP="00BA3D36">
      <w:pPr>
        <w:pStyle w:val="Style10"/>
        <w:widowControl/>
        <w:numPr>
          <w:ilvl w:val="0"/>
          <w:numId w:val="3"/>
        </w:numPr>
        <w:tabs>
          <w:tab w:val="left" w:pos="734"/>
        </w:tabs>
        <w:spacing w:before="7" w:line="252" w:lineRule="exact"/>
        <w:ind w:left="734"/>
        <w:jc w:val="left"/>
        <w:rPr>
          <w:rStyle w:val="FontStyle14"/>
          <w:rFonts w:ascii="Times New Roman" w:hAnsi="Times New Roman" w:cs="Times New Roman"/>
          <w:lang w:val="es-ES_tradnl" w:eastAsia="es-ES_tradnl"/>
        </w:rPr>
      </w:pPr>
      <w:r>
        <w:rPr>
          <w:rStyle w:val="FontStyle14"/>
          <w:lang w:val="sl-SI" w:eastAsia="fr-FR"/>
        </w:rPr>
        <w:t xml:space="preserve">vsakodnevno vodenje. </w:t>
      </w:r>
    </w:p>
    <w:p w:rsidR="005449BA" w:rsidRPr="005449BA" w:rsidRDefault="005449BA" w:rsidP="003721EE">
      <w:pPr>
        <w:pStyle w:val="Style7"/>
        <w:widowControl/>
        <w:numPr>
          <w:ilvl w:val="0"/>
          <w:numId w:val="13"/>
        </w:numPr>
        <w:spacing w:before="216"/>
        <w:rPr>
          <w:rStyle w:val="FontStyle14"/>
          <w:rFonts w:ascii="Times New Roman" w:hAnsi="Times New Roman" w:cs="Times New Roman"/>
          <w:lang w:val="es-ES_tradnl"/>
        </w:rPr>
      </w:pPr>
      <w:r>
        <w:rPr>
          <w:rStyle w:val="FontStyle14"/>
          <w:rFonts w:ascii="Times New Roman" w:hAnsi="Times New Roman" w:cs="Times New Roman"/>
          <w:lang w:val="es-ES_tradnl"/>
        </w:rPr>
        <w:t>----------------------------------------------</w:t>
      </w:r>
    </w:p>
    <w:p w:rsidR="00926E4F" w:rsidRPr="000B10EA" w:rsidRDefault="00926E4F" w:rsidP="003721EE">
      <w:pPr>
        <w:pStyle w:val="Style7"/>
        <w:widowControl/>
        <w:numPr>
          <w:ilvl w:val="0"/>
          <w:numId w:val="13"/>
        </w:numPr>
        <w:spacing w:before="216"/>
        <w:rPr>
          <w:rStyle w:val="FontStyle14"/>
          <w:rFonts w:ascii="Times New Roman" w:hAnsi="Times New Roman" w:cs="Times New Roman"/>
          <w:lang w:val="es-ES_tradnl"/>
        </w:rPr>
      </w:pPr>
      <w:r w:rsidRPr="00B27583">
        <w:rPr>
          <w:rStyle w:val="FontStyle14"/>
          <w:vertAlign w:val="superscript"/>
          <w:lang w:val="sl-SI"/>
        </w:rPr>
        <w:t>1</w:t>
      </w:r>
      <w:r w:rsidRPr="00B27583">
        <w:rPr>
          <w:rStyle w:val="FontStyle14"/>
          <w:lang w:val="sl-SI"/>
        </w:rPr>
        <w:t xml:space="preserve"> Devet glavnih načel preventive: izogibamo se tveg</w:t>
      </w:r>
      <w:r w:rsidR="005449BA">
        <w:rPr>
          <w:rStyle w:val="FontStyle14"/>
          <w:lang w:val="sl-SI"/>
        </w:rPr>
        <w:t xml:space="preserve">anjem; ocenimo tveganja, ki se </w:t>
      </w:r>
      <w:r w:rsidRPr="00B27583">
        <w:rPr>
          <w:rStyle w:val="FontStyle14"/>
          <w:lang w:val="sl-SI"/>
        </w:rPr>
        <w:t>jim ni mogoč</w:t>
      </w:r>
      <w:r w:rsidR="005449BA">
        <w:rPr>
          <w:rStyle w:val="FontStyle14"/>
          <w:lang w:val="sl-SI"/>
        </w:rPr>
        <w:t>e izogniti;</w:t>
      </w:r>
      <w:r w:rsidRPr="00B27583">
        <w:rPr>
          <w:rStyle w:val="FontStyle14"/>
          <w:lang w:val="sl-SI"/>
        </w:rPr>
        <w:t xml:space="preserve"> tveganja sku</w:t>
      </w:r>
      <w:r w:rsidR="005449BA">
        <w:rPr>
          <w:rStyle w:val="FontStyle14"/>
          <w:lang w:val="sl-SI"/>
        </w:rPr>
        <w:t>šamo preprečiti na samem izvoru; delo prilagodimo človeku; upoštevamo razvoj tehnike;</w:t>
      </w:r>
      <w:r w:rsidRPr="00B27583">
        <w:rPr>
          <w:rStyle w:val="FontStyle14"/>
          <w:lang w:val="sl-SI"/>
        </w:rPr>
        <w:t xml:space="preserve"> zamenjamo tisto, kar je nevarno, z</w:t>
      </w:r>
      <w:r w:rsidR="005449BA">
        <w:rPr>
          <w:rStyle w:val="FontStyle14"/>
          <w:lang w:val="sl-SI"/>
        </w:rPr>
        <w:t xml:space="preserve"> nenevarnim ali z manj nevarnim; načrtujemo preventivne ukrepe;</w:t>
      </w:r>
      <w:r w:rsidRPr="00B27583">
        <w:rPr>
          <w:rStyle w:val="FontStyle14"/>
          <w:lang w:val="sl-SI"/>
        </w:rPr>
        <w:t xml:space="preserve"> izvajamo ukrepe za kolektivno zaščito, ki naj imajo prednost pred zašč</w:t>
      </w:r>
      <w:r w:rsidR="005449BA">
        <w:rPr>
          <w:rStyle w:val="FontStyle14"/>
          <w:lang w:val="sl-SI"/>
        </w:rPr>
        <w:t>itnimi ukrepi;</w:t>
      </w:r>
      <w:r w:rsidR="000B10EA">
        <w:rPr>
          <w:rStyle w:val="FontStyle14"/>
          <w:lang w:val="sl-SI"/>
        </w:rPr>
        <w:t xml:space="preserve"> delavcem damo ustrezna navodila.</w:t>
      </w:r>
    </w:p>
    <w:p w:rsidR="00926E4F" w:rsidRPr="0032525F" w:rsidRDefault="00926E4F" w:rsidP="003721EE">
      <w:pPr>
        <w:widowControl/>
        <w:numPr>
          <w:ilvl w:val="0"/>
          <w:numId w:val="13"/>
        </w:numPr>
        <w:rPr>
          <w:lang w:val="es-ES_tradnl"/>
        </w:rPr>
      </w:pPr>
    </w:p>
    <w:p w:rsidR="00926E4F" w:rsidRPr="0032525F" w:rsidRDefault="00926E4F" w:rsidP="003721EE">
      <w:pPr>
        <w:widowControl/>
        <w:numPr>
          <w:ilvl w:val="0"/>
          <w:numId w:val="13"/>
        </w:numPr>
        <w:rPr>
          <w:lang w:val="es-ES_tradnl"/>
        </w:rPr>
        <w:sectPr w:rsidR="00926E4F" w:rsidRPr="0032525F">
          <w:type w:val="continuous"/>
          <w:pgSz w:w="11905" w:h="16837"/>
          <w:pgMar w:top="1227" w:right="1028" w:bottom="0" w:left="1107" w:header="720" w:footer="720" w:gutter="0"/>
          <w:cols w:space="60"/>
          <w:noEndnote/>
        </w:sectPr>
      </w:pPr>
    </w:p>
    <w:p w:rsidR="00926E4F" w:rsidRDefault="00B93A36" w:rsidP="003721EE">
      <w:pPr>
        <w:pStyle w:val="Style1"/>
        <w:widowControl/>
        <w:numPr>
          <w:ilvl w:val="0"/>
          <w:numId w:val="17"/>
        </w:numPr>
        <w:spacing w:line="240" w:lineRule="auto"/>
        <w:jc w:val="left"/>
        <w:rPr>
          <w:rStyle w:val="FontStyle12"/>
          <w:rFonts w:ascii="Times New Roman" w:hAnsi="Times New Roman" w:cs="Times New Roman"/>
          <w:lang w:val="fr-FR" w:eastAsia="fr-FR"/>
        </w:rPr>
      </w:pPr>
      <w:r>
        <w:rPr>
          <w:rStyle w:val="FontStyle12"/>
          <w:lang w:val="sl-SI" w:eastAsia="fr-FR"/>
        </w:rPr>
        <w:t>Vodenje zaposlovanja in kompetenc</w:t>
      </w:r>
    </w:p>
    <w:p w:rsidR="00926E4F" w:rsidRPr="00B27583" w:rsidRDefault="00926E4F" w:rsidP="003721EE">
      <w:pPr>
        <w:pStyle w:val="Style2"/>
        <w:widowControl/>
        <w:numPr>
          <w:ilvl w:val="0"/>
          <w:numId w:val="17"/>
        </w:numPr>
        <w:spacing w:line="240" w:lineRule="exact"/>
        <w:jc w:val="left"/>
        <w:rPr>
          <w:sz w:val="20"/>
          <w:szCs w:val="20"/>
          <w:lang w:val="fr-FR"/>
        </w:rPr>
      </w:pPr>
    </w:p>
    <w:p w:rsidR="00926E4F" w:rsidRDefault="00926E4F" w:rsidP="003721EE">
      <w:pPr>
        <w:pStyle w:val="Style2"/>
        <w:widowControl/>
        <w:numPr>
          <w:ilvl w:val="0"/>
          <w:numId w:val="17"/>
        </w:numPr>
        <w:spacing w:before="41" w:line="240" w:lineRule="auto"/>
        <w:jc w:val="left"/>
        <w:rPr>
          <w:rStyle w:val="FontStyle14"/>
          <w:rFonts w:ascii="Times New Roman" w:hAnsi="Times New Roman" w:cs="Times New Roman"/>
          <w:lang w:val="fr-FR" w:eastAsia="fr-FR"/>
        </w:rPr>
      </w:pPr>
      <w:r>
        <w:rPr>
          <w:rStyle w:val="FontStyle14"/>
          <w:lang w:val="sl-SI" w:eastAsia="fr-FR"/>
        </w:rPr>
        <w:t>Skupina Renault se zavezuje, da bo dajala prednost zaposlovanju svojih zaposlenih.</w:t>
      </w:r>
    </w:p>
    <w:p w:rsidR="00926E4F" w:rsidRPr="00B27583" w:rsidRDefault="00926E4F" w:rsidP="003721EE">
      <w:pPr>
        <w:pStyle w:val="Style2"/>
        <w:widowControl/>
        <w:numPr>
          <w:ilvl w:val="0"/>
          <w:numId w:val="17"/>
        </w:numPr>
        <w:spacing w:line="240" w:lineRule="exact"/>
        <w:rPr>
          <w:sz w:val="20"/>
          <w:szCs w:val="20"/>
          <w:lang w:val="fr-FR"/>
        </w:rPr>
      </w:pPr>
    </w:p>
    <w:p w:rsidR="00926E4F" w:rsidRPr="000B10EA" w:rsidRDefault="00926E4F" w:rsidP="003721EE">
      <w:pPr>
        <w:pStyle w:val="Style2"/>
        <w:widowControl/>
        <w:numPr>
          <w:ilvl w:val="0"/>
          <w:numId w:val="17"/>
        </w:numPr>
        <w:spacing w:before="19" w:line="245" w:lineRule="exact"/>
        <w:rPr>
          <w:rStyle w:val="FontStyle14"/>
          <w:rFonts w:ascii="Times New Roman" w:hAnsi="Times New Roman" w:cs="Times New Roman"/>
          <w:lang w:val="sl-SI" w:eastAsia="fr-FR"/>
        </w:rPr>
      </w:pPr>
      <w:r>
        <w:rPr>
          <w:rStyle w:val="FontStyle14"/>
          <w:lang w:val="sl-SI" w:eastAsia="fr-FR"/>
        </w:rPr>
        <w:t>Skupina Renault potrjuje svojo pripravljenost, da se bo čimbolje pripravila na poklicne spremembe s pomočjo dinamičnega vodenja kompetenc. Iz tega naslova je ožji Svet Skupine obveščen o delih, ki potekajo na področju razvoja poklicev, pa tudi o politikah, ki se vpeljujejo na teh področjih.</w:t>
      </w:r>
    </w:p>
    <w:p w:rsidR="00926E4F" w:rsidRPr="000B10EA" w:rsidRDefault="00926E4F" w:rsidP="003721EE">
      <w:pPr>
        <w:pStyle w:val="Style2"/>
        <w:widowControl/>
        <w:numPr>
          <w:ilvl w:val="0"/>
          <w:numId w:val="17"/>
        </w:numPr>
        <w:spacing w:line="240" w:lineRule="exact"/>
        <w:rPr>
          <w:sz w:val="20"/>
          <w:szCs w:val="20"/>
          <w:lang w:val="sl-SI"/>
        </w:rPr>
      </w:pPr>
    </w:p>
    <w:p w:rsidR="00926E4F" w:rsidRPr="000B10EA" w:rsidRDefault="00926E4F" w:rsidP="003721EE">
      <w:pPr>
        <w:pStyle w:val="Style2"/>
        <w:widowControl/>
        <w:numPr>
          <w:ilvl w:val="0"/>
          <w:numId w:val="17"/>
        </w:numPr>
        <w:spacing w:before="19" w:line="245" w:lineRule="exact"/>
        <w:rPr>
          <w:rStyle w:val="FontStyle14"/>
          <w:rFonts w:ascii="Times New Roman" w:hAnsi="Times New Roman" w:cs="Times New Roman"/>
          <w:lang w:val="sl-SI" w:eastAsia="fr-FR"/>
        </w:rPr>
      </w:pPr>
      <w:r>
        <w:rPr>
          <w:rStyle w:val="FontStyle14"/>
          <w:lang w:val="sl-SI" w:eastAsia="fr-FR"/>
        </w:rPr>
        <w:t>Skupina Renault se zavezuje, da bo v okviru svoje politike vsakomur omogočila, da aktivno sodeluje v svojem poklicnem razvoju. Ne glede na to, kje po svetu dela, kakšna je njegova starost in funkcija,</w:t>
      </w:r>
      <w:r w:rsidR="00A32EBA">
        <w:rPr>
          <w:rStyle w:val="FontStyle14"/>
          <w:lang w:val="sl-SI" w:eastAsia="fr-FR"/>
        </w:rPr>
        <w:t xml:space="preserve"> se</w:t>
      </w:r>
      <w:r>
        <w:rPr>
          <w:rStyle w:val="FontStyle14"/>
          <w:lang w:val="sl-SI" w:eastAsia="fr-FR"/>
        </w:rPr>
        <w:t xml:space="preserve"> lahko vsak zaposleni ves</w:t>
      </w:r>
      <w:r w:rsidR="00A32EBA">
        <w:rPr>
          <w:rStyle w:val="FontStyle14"/>
          <w:lang w:val="sl-SI" w:eastAsia="fr-FR"/>
        </w:rPr>
        <w:t xml:space="preserve"> čas svoje poklicne poti udeležuje</w:t>
      </w:r>
      <w:r w:rsidR="00B93A36">
        <w:rPr>
          <w:rStyle w:val="FontStyle14"/>
          <w:lang w:val="sl-SI" w:eastAsia="fr-FR"/>
        </w:rPr>
        <w:t xml:space="preserve"> izobraževanj, ki so potrebna</w:t>
      </w:r>
      <w:r>
        <w:rPr>
          <w:rStyle w:val="FontStyle14"/>
          <w:lang w:val="sl-SI" w:eastAsia="fr-FR"/>
        </w:rPr>
        <w:t xml:space="preserve"> za kakovostno izvajanje njegovega poklica in za oblikovanje njegove poklicne poti.</w:t>
      </w:r>
    </w:p>
    <w:p w:rsidR="00926E4F" w:rsidRPr="000B10EA" w:rsidRDefault="00926E4F" w:rsidP="003721EE">
      <w:pPr>
        <w:pStyle w:val="Style2"/>
        <w:widowControl/>
        <w:numPr>
          <w:ilvl w:val="0"/>
          <w:numId w:val="17"/>
        </w:numPr>
        <w:spacing w:line="240" w:lineRule="exact"/>
        <w:rPr>
          <w:sz w:val="20"/>
          <w:szCs w:val="20"/>
          <w:lang w:val="sl-SI"/>
        </w:rPr>
      </w:pPr>
    </w:p>
    <w:p w:rsidR="00926E4F" w:rsidRPr="000B10EA" w:rsidRDefault="00926E4F" w:rsidP="003721EE">
      <w:pPr>
        <w:pStyle w:val="Style2"/>
        <w:widowControl/>
        <w:numPr>
          <w:ilvl w:val="0"/>
          <w:numId w:val="17"/>
        </w:numPr>
        <w:spacing w:before="26" w:line="245" w:lineRule="exact"/>
        <w:rPr>
          <w:rStyle w:val="FontStyle14"/>
          <w:rFonts w:ascii="Times New Roman" w:hAnsi="Times New Roman" w:cs="Times New Roman"/>
          <w:lang w:val="sl-SI" w:eastAsia="fr-FR"/>
        </w:rPr>
      </w:pPr>
      <w:r>
        <w:rPr>
          <w:rStyle w:val="FontStyle14"/>
          <w:lang w:val="sl-SI" w:eastAsia="fr-FR"/>
        </w:rPr>
        <w:t xml:space="preserve">V okviru hitro rastočih tržišč Skupina Renault z dobičkonosnostjo svojih izdelkov in  s </w:t>
      </w:r>
      <w:r w:rsidR="00205D0E">
        <w:rPr>
          <w:rStyle w:val="FontStyle14"/>
          <w:lang w:val="sl-SI" w:eastAsia="fr-FR"/>
        </w:rPr>
        <w:t>konkurenčnostjo</w:t>
      </w:r>
      <w:r>
        <w:rPr>
          <w:rStyle w:val="FontStyle14"/>
          <w:lang w:val="sl-SI" w:eastAsia="fr-FR"/>
        </w:rPr>
        <w:t xml:space="preserve"> svojih industrijskih in komercialnih operacij prispeva h gospodarskemu razvoju zaposlovanja in zaposljivosti v industrijskem in komercialnem okolju.</w:t>
      </w:r>
    </w:p>
    <w:p w:rsidR="00926E4F" w:rsidRPr="000B10EA" w:rsidRDefault="00926E4F" w:rsidP="003721EE">
      <w:pPr>
        <w:pStyle w:val="Style2"/>
        <w:widowControl/>
        <w:numPr>
          <w:ilvl w:val="0"/>
          <w:numId w:val="17"/>
        </w:numPr>
        <w:spacing w:line="240" w:lineRule="exact"/>
        <w:rPr>
          <w:sz w:val="20"/>
          <w:szCs w:val="20"/>
          <w:lang w:val="sl-SI"/>
        </w:rPr>
      </w:pPr>
    </w:p>
    <w:p w:rsidR="00926E4F" w:rsidRPr="000B10EA" w:rsidRDefault="00926E4F" w:rsidP="003721EE">
      <w:pPr>
        <w:pStyle w:val="Style2"/>
        <w:widowControl/>
        <w:numPr>
          <w:ilvl w:val="0"/>
          <w:numId w:val="17"/>
        </w:numPr>
        <w:spacing w:before="19"/>
        <w:rPr>
          <w:rStyle w:val="FontStyle14"/>
          <w:rFonts w:ascii="Times New Roman" w:hAnsi="Times New Roman" w:cs="Times New Roman"/>
          <w:lang w:val="sl-SI" w:eastAsia="fr-FR"/>
        </w:rPr>
      </w:pPr>
      <w:r>
        <w:rPr>
          <w:rStyle w:val="FontStyle14"/>
          <w:lang w:val="sl-SI" w:eastAsia="fr-FR"/>
        </w:rPr>
        <w:t xml:space="preserve">V kontekstu velikih nihanj </w:t>
      </w:r>
      <w:r w:rsidR="00B93A36">
        <w:rPr>
          <w:rStyle w:val="FontStyle14"/>
          <w:lang w:val="sl-SI" w:eastAsia="fr-FR"/>
        </w:rPr>
        <w:t>na področju povpraševanj</w:t>
      </w:r>
      <w:r w:rsidR="00A32EBA">
        <w:rPr>
          <w:rStyle w:val="FontStyle14"/>
          <w:lang w:val="sl-SI" w:eastAsia="fr-FR"/>
        </w:rPr>
        <w:t>a</w:t>
      </w:r>
      <w:r>
        <w:rPr>
          <w:rStyle w:val="FontStyle14"/>
          <w:lang w:val="sl-SI" w:eastAsia="fr-FR"/>
        </w:rPr>
        <w:t xml:space="preserve"> in </w:t>
      </w:r>
      <w:r w:rsidR="00B93A36">
        <w:rPr>
          <w:rStyle w:val="FontStyle14"/>
          <w:lang w:val="sl-SI" w:eastAsia="fr-FR"/>
        </w:rPr>
        <w:t xml:space="preserve">izjemne </w:t>
      </w:r>
      <w:r>
        <w:rPr>
          <w:rStyle w:val="FontStyle14"/>
          <w:lang w:val="sl-SI" w:eastAsia="fr-FR"/>
        </w:rPr>
        <w:t>raznolikosti avtomobilskih tržišč se Skupina Renault trudi poiskati najboljše možno ravnovesje med interesi podjetja in kakovostjo življenja svojih zaposlenih, kar poteka preko pogovorov s predstavniki zaposlenih in s sindikalnimi organizacijami. Skladno z nacionalnimi zakonodajami in lokalnimi pogoji socialnega dialoga so sprejeti ustrezni ukrepi.</w:t>
      </w:r>
    </w:p>
    <w:p w:rsidR="00926E4F" w:rsidRPr="000B10EA" w:rsidRDefault="00926E4F" w:rsidP="003721EE">
      <w:pPr>
        <w:pStyle w:val="Style2"/>
        <w:widowControl/>
        <w:numPr>
          <w:ilvl w:val="0"/>
          <w:numId w:val="17"/>
        </w:numPr>
        <w:spacing w:line="240" w:lineRule="exact"/>
        <w:rPr>
          <w:sz w:val="20"/>
          <w:szCs w:val="20"/>
          <w:lang w:val="sl-SI"/>
        </w:rPr>
      </w:pPr>
    </w:p>
    <w:p w:rsidR="00926E4F" w:rsidRPr="000B10EA" w:rsidRDefault="00926E4F" w:rsidP="003721EE">
      <w:pPr>
        <w:pStyle w:val="Style2"/>
        <w:widowControl/>
        <w:numPr>
          <w:ilvl w:val="0"/>
          <w:numId w:val="17"/>
        </w:numPr>
        <w:spacing w:before="19"/>
        <w:rPr>
          <w:rStyle w:val="FontStyle14"/>
          <w:rFonts w:ascii="Times New Roman" w:hAnsi="Times New Roman" w:cs="Times New Roman"/>
          <w:lang w:val="sl-SI" w:eastAsia="fr-FR"/>
        </w:rPr>
      </w:pPr>
      <w:r>
        <w:rPr>
          <w:rStyle w:val="FontStyle14"/>
          <w:lang w:val="sl-SI" w:eastAsia="fr-FR"/>
        </w:rPr>
        <w:t>V primeru reorganizacije ali prestrukturiranja se Skupina Renault zavezuje, da bo podpirala prekvalifikacije in preusmerjanja, prednostno in v okviru možnosti, znotraj Skupine, pri čemer bo vsakič, ko bo to potrebno, izkoristila možnosti strokovnega izobraževanja.</w:t>
      </w:r>
    </w:p>
    <w:p w:rsidR="00926E4F" w:rsidRPr="000B10EA" w:rsidRDefault="00926E4F" w:rsidP="003721EE">
      <w:pPr>
        <w:pStyle w:val="Style2"/>
        <w:widowControl/>
        <w:numPr>
          <w:ilvl w:val="0"/>
          <w:numId w:val="17"/>
        </w:numPr>
        <w:spacing w:line="240" w:lineRule="exact"/>
        <w:rPr>
          <w:sz w:val="20"/>
          <w:szCs w:val="20"/>
          <w:lang w:val="sl-SI"/>
        </w:rPr>
      </w:pPr>
    </w:p>
    <w:p w:rsidR="00926E4F" w:rsidRPr="000B10EA" w:rsidRDefault="00926E4F" w:rsidP="003721EE">
      <w:pPr>
        <w:pStyle w:val="Style2"/>
        <w:widowControl/>
        <w:numPr>
          <w:ilvl w:val="0"/>
          <w:numId w:val="17"/>
        </w:numPr>
        <w:spacing w:before="19" w:line="245" w:lineRule="exact"/>
        <w:rPr>
          <w:rStyle w:val="FontStyle14"/>
          <w:rFonts w:ascii="Times New Roman" w:hAnsi="Times New Roman" w:cs="Times New Roman"/>
          <w:lang w:val="sl-SI" w:eastAsia="fr-FR"/>
        </w:rPr>
      </w:pPr>
      <w:r>
        <w:rPr>
          <w:rStyle w:val="FontStyle14"/>
          <w:lang w:val="sl-SI" w:eastAsia="fr-FR"/>
        </w:rPr>
        <w:t>Ukrepom v zvezi z zaposlitvijo in kompetencami je</w:t>
      </w:r>
      <w:r w:rsidR="00B93A36">
        <w:rPr>
          <w:rStyle w:val="FontStyle14"/>
          <w:lang w:val="sl-SI" w:eastAsia="fr-FR"/>
        </w:rPr>
        <w:t xml:space="preserve"> </w:t>
      </w:r>
      <w:r>
        <w:rPr>
          <w:rStyle w:val="FontStyle14"/>
          <w:lang w:val="sl-SI" w:eastAsia="fr-FR"/>
        </w:rPr>
        <w:t>v okviru izvajanja tega sporazu</w:t>
      </w:r>
      <w:r w:rsidR="00B93A36">
        <w:rPr>
          <w:rStyle w:val="FontStyle14"/>
          <w:lang w:val="sl-SI" w:eastAsia="fr-FR"/>
        </w:rPr>
        <w:t>ma posvečena posebna pozornost</w:t>
      </w:r>
      <w:r>
        <w:rPr>
          <w:rStyle w:val="FontStyle14"/>
          <w:lang w:val="sl-SI" w:eastAsia="fr-FR"/>
        </w:rPr>
        <w:t>.</w:t>
      </w:r>
    </w:p>
    <w:p w:rsidR="00926E4F" w:rsidRPr="000B10EA" w:rsidRDefault="00926E4F" w:rsidP="003721EE">
      <w:pPr>
        <w:pStyle w:val="Style1"/>
        <w:widowControl/>
        <w:numPr>
          <w:ilvl w:val="0"/>
          <w:numId w:val="17"/>
        </w:numPr>
        <w:spacing w:line="240" w:lineRule="exact"/>
        <w:jc w:val="left"/>
        <w:rPr>
          <w:sz w:val="20"/>
          <w:szCs w:val="20"/>
          <w:lang w:val="sl-SI"/>
        </w:rPr>
      </w:pPr>
    </w:p>
    <w:p w:rsidR="00926E4F" w:rsidRPr="000B10EA" w:rsidRDefault="00926E4F" w:rsidP="003721EE">
      <w:pPr>
        <w:pStyle w:val="Style1"/>
        <w:widowControl/>
        <w:numPr>
          <w:ilvl w:val="0"/>
          <w:numId w:val="17"/>
        </w:numPr>
        <w:spacing w:line="240" w:lineRule="exact"/>
        <w:jc w:val="left"/>
        <w:rPr>
          <w:sz w:val="20"/>
          <w:szCs w:val="20"/>
          <w:lang w:val="sl-SI"/>
        </w:rPr>
      </w:pPr>
    </w:p>
    <w:p w:rsidR="00926E4F" w:rsidRDefault="00926E4F" w:rsidP="003721EE">
      <w:pPr>
        <w:pStyle w:val="Style1"/>
        <w:widowControl/>
        <w:numPr>
          <w:ilvl w:val="0"/>
          <w:numId w:val="17"/>
        </w:numPr>
        <w:spacing w:before="53" w:line="240" w:lineRule="auto"/>
        <w:jc w:val="left"/>
        <w:rPr>
          <w:rStyle w:val="FontStyle12"/>
          <w:rFonts w:ascii="Times New Roman" w:hAnsi="Times New Roman" w:cs="Times New Roman"/>
          <w:lang w:val="fr-FR" w:eastAsia="fr-FR"/>
        </w:rPr>
      </w:pPr>
      <w:r>
        <w:rPr>
          <w:rStyle w:val="FontStyle12"/>
          <w:lang w:val="sl-SI" w:eastAsia="fr-FR"/>
        </w:rPr>
        <w:t>Nagrajevanje, pravica do plačanega dopusta, socialna zaščita</w:t>
      </w:r>
    </w:p>
    <w:p w:rsidR="00926E4F" w:rsidRPr="00B27583" w:rsidRDefault="00926E4F" w:rsidP="003721EE">
      <w:pPr>
        <w:pStyle w:val="Style2"/>
        <w:widowControl/>
        <w:numPr>
          <w:ilvl w:val="0"/>
          <w:numId w:val="17"/>
        </w:numPr>
        <w:spacing w:line="240" w:lineRule="exact"/>
        <w:rPr>
          <w:sz w:val="20"/>
          <w:szCs w:val="20"/>
          <w:lang w:val="fr-FR"/>
        </w:rPr>
      </w:pPr>
    </w:p>
    <w:p w:rsidR="00926E4F" w:rsidRDefault="00926E4F" w:rsidP="003721EE">
      <w:pPr>
        <w:pStyle w:val="Style2"/>
        <w:widowControl/>
        <w:numPr>
          <w:ilvl w:val="0"/>
          <w:numId w:val="17"/>
        </w:numPr>
        <w:spacing w:before="19" w:line="245" w:lineRule="exact"/>
        <w:rPr>
          <w:rStyle w:val="FontStyle14"/>
          <w:rFonts w:ascii="Times New Roman" w:hAnsi="Times New Roman" w:cs="Times New Roman"/>
          <w:lang w:val="fr-FR" w:eastAsia="fr-FR"/>
        </w:rPr>
      </w:pPr>
      <w:r>
        <w:rPr>
          <w:rStyle w:val="FontStyle14"/>
          <w:lang w:val="sl-SI" w:eastAsia="fr-FR"/>
        </w:rPr>
        <w:t>Skupina Renault priznava načelo do pravičnega plačila za delo in spoštuje določila konvencije št.</w:t>
      </w:r>
      <w:r w:rsidR="00B93A36">
        <w:rPr>
          <w:rStyle w:val="FontStyle14"/>
          <w:lang w:val="sl-SI" w:eastAsia="fr-FR"/>
        </w:rPr>
        <w:t xml:space="preserve"> </w:t>
      </w:r>
      <w:r>
        <w:rPr>
          <w:rStyle w:val="FontStyle14"/>
          <w:lang w:val="sl-SI" w:eastAsia="fr-FR"/>
        </w:rPr>
        <w:t>100 Mednarodne organizacije dela glede enakega plačila za delo enake vrednosti.</w:t>
      </w:r>
    </w:p>
    <w:p w:rsidR="00926E4F" w:rsidRDefault="00926E4F" w:rsidP="003721EE">
      <w:pPr>
        <w:pStyle w:val="Style2"/>
        <w:widowControl/>
        <w:numPr>
          <w:ilvl w:val="0"/>
          <w:numId w:val="17"/>
        </w:numPr>
        <w:spacing w:before="130"/>
        <w:rPr>
          <w:rStyle w:val="FontStyle14"/>
          <w:rFonts w:ascii="Times New Roman" w:hAnsi="Times New Roman" w:cs="Times New Roman"/>
          <w:lang w:val="fr-FR" w:eastAsia="fr-FR"/>
        </w:rPr>
      </w:pPr>
      <w:r>
        <w:rPr>
          <w:rStyle w:val="FontStyle14"/>
          <w:lang w:val="sl-SI" w:eastAsia="fr-FR"/>
        </w:rPr>
        <w:t>Skupina Renault se zavezuje, da trajanje dela ne bo daljše od tistega, ki ga določajo nacionalna zakonodaja oz. kolektivne pogodbe v posameznih državah.</w:t>
      </w:r>
    </w:p>
    <w:p w:rsidR="00926E4F" w:rsidRPr="00B27583" w:rsidRDefault="00926E4F" w:rsidP="003721EE">
      <w:pPr>
        <w:pStyle w:val="Style2"/>
        <w:widowControl/>
        <w:numPr>
          <w:ilvl w:val="0"/>
          <w:numId w:val="17"/>
        </w:numPr>
        <w:spacing w:line="240" w:lineRule="exact"/>
        <w:rPr>
          <w:sz w:val="20"/>
          <w:szCs w:val="20"/>
          <w:lang w:val="fr-FR"/>
        </w:rPr>
      </w:pPr>
    </w:p>
    <w:p w:rsidR="00926E4F" w:rsidRDefault="00926E4F" w:rsidP="003721EE">
      <w:pPr>
        <w:pStyle w:val="Style2"/>
        <w:widowControl/>
        <w:numPr>
          <w:ilvl w:val="0"/>
          <w:numId w:val="17"/>
        </w:numPr>
        <w:spacing w:before="19"/>
        <w:rPr>
          <w:rStyle w:val="FontStyle14"/>
          <w:rFonts w:ascii="Times New Roman" w:hAnsi="Times New Roman" w:cs="Times New Roman"/>
          <w:lang w:val="fr-FR" w:eastAsia="fr-FR"/>
        </w:rPr>
      </w:pPr>
      <w:r>
        <w:rPr>
          <w:rStyle w:val="FontStyle14"/>
          <w:lang w:val="sl-SI" w:eastAsia="fr-FR"/>
        </w:rPr>
        <w:t>V skladu z nacionalnimi zakonodajami in praksami v posameznih državah, v katerih je Skupina Renault prisotna, imajo vsi zaposleni dejansko pravico do plačanega dopusta.</w:t>
      </w:r>
    </w:p>
    <w:p w:rsidR="00926E4F" w:rsidRPr="00B27583" w:rsidRDefault="00926E4F" w:rsidP="003721EE">
      <w:pPr>
        <w:pStyle w:val="Style2"/>
        <w:widowControl/>
        <w:numPr>
          <w:ilvl w:val="0"/>
          <w:numId w:val="17"/>
        </w:numPr>
        <w:spacing w:line="240" w:lineRule="exact"/>
        <w:ind w:right="1080"/>
        <w:rPr>
          <w:sz w:val="20"/>
          <w:szCs w:val="20"/>
          <w:lang w:val="fr-FR"/>
        </w:rPr>
      </w:pPr>
    </w:p>
    <w:p w:rsidR="00926E4F" w:rsidRDefault="00926E4F" w:rsidP="003721EE">
      <w:pPr>
        <w:pStyle w:val="Style2"/>
        <w:widowControl/>
        <w:numPr>
          <w:ilvl w:val="0"/>
          <w:numId w:val="17"/>
        </w:numPr>
        <w:spacing w:before="12"/>
        <w:ind w:right="1080"/>
        <w:rPr>
          <w:rStyle w:val="FontStyle14"/>
          <w:rFonts w:ascii="Times New Roman" w:hAnsi="Times New Roman" w:cs="Times New Roman"/>
          <w:lang w:val="fr-FR" w:eastAsia="fr-FR"/>
        </w:rPr>
      </w:pPr>
      <w:r>
        <w:rPr>
          <w:rStyle w:val="FontStyle14"/>
          <w:lang w:val="sl-SI" w:eastAsia="fr-FR"/>
        </w:rPr>
        <w:t>Skupina Renault skrbi za to, da povsod po svetu, kjer je prisotna, njeni zaposleni in njihove družine prejmejo zadostno socialno zaščito v primeru smrti, invalidnosti, nesreče pri delu ali poklicnih bolezni.</w:t>
      </w:r>
    </w:p>
    <w:p w:rsidR="00926E4F" w:rsidRPr="0005032C" w:rsidRDefault="00926E4F" w:rsidP="003721EE">
      <w:pPr>
        <w:widowControl/>
        <w:numPr>
          <w:ilvl w:val="0"/>
          <w:numId w:val="17"/>
        </w:numPr>
        <w:rPr>
          <w:lang w:val="fr-FR"/>
        </w:rPr>
      </w:pPr>
    </w:p>
    <w:p w:rsidR="00926E4F" w:rsidRPr="0005032C" w:rsidRDefault="00926E4F" w:rsidP="003721EE">
      <w:pPr>
        <w:widowControl/>
        <w:numPr>
          <w:ilvl w:val="0"/>
          <w:numId w:val="17"/>
        </w:numPr>
        <w:rPr>
          <w:lang w:val="fr-FR"/>
        </w:rPr>
        <w:sectPr w:rsidR="00926E4F" w:rsidRPr="0005032C" w:rsidSect="005557E7">
          <w:headerReference w:type="even" r:id="rId26"/>
          <w:headerReference w:type="default" r:id="rId27"/>
          <w:footerReference w:type="even" r:id="rId28"/>
          <w:footerReference w:type="default" r:id="rId29"/>
          <w:pgSz w:w="11905" w:h="16837"/>
          <w:pgMar w:top="1440" w:right="1440" w:bottom="1440" w:left="1440" w:header="720" w:footer="720" w:gutter="0"/>
          <w:cols w:space="60"/>
          <w:noEndnote/>
          <w:docGrid w:linePitch="326"/>
        </w:sectPr>
      </w:pPr>
    </w:p>
    <w:p w:rsidR="00926E4F" w:rsidRDefault="00A32EBA" w:rsidP="003721EE">
      <w:pPr>
        <w:pStyle w:val="Style1"/>
        <w:widowControl/>
        <w:numPr>
          <w:ilvl w:val="0"/>
          <w:numId w:val="21"/>
        </w:numPr>
        <w:spacing w:line="240" w:lineRule="auto"/>
        <w:jc w:val="both"/>
        <w:rPr>
          <w:rStyle w:val="FontStyle12"/>
          <w:rFonts w:ascii="Times New Roman" w:hAnsi="Times New Roman" w:cs="Times New Roman"/>
          <w:lang w:val="fr-FR" w:eastAsia="fr-FR"/>
        </w:rPr>
      </w:pPr>
      <w:r>
        <w:rPr>
          <w:rStyle w:val="FontStyle12"/>
          <w:lang w:val="sl-SI" w:eastAsia="fr-FR"/>
        </w:rPr>
        <w:t>S</w:t>
      </w:r>
      <w:r w:rsidR="00926E4F">
        <w:rPr>
          <w:rStyle w:val="FontStyle12"/>
          <w:lang w:val="sl-SI" w:eastAsia="fr-FR"/>
        </w:rPr>
        <w:t xml:space="preserve">podbujanje raznolikosti </w:t>
      </w:r>
    </w:p>
    <w:p w:rsidR="00926E4F" w:rsidRPr="00B27583" w:rsidRDefault="00926E4F" w:rsidP="003721EE">
      <w:pPr>
        <w:pStyle w:val="Style2"/>
        <w:widowControl/>
        <w:numPr>
          <w:ilvl w:val="0"/>
          <w:numId w:val="21"/>
        </w:numPr>
        <w:spacing w:line="240" w:lineRule="exact"/>
        <w:rPr>
          <w:sz w:val="20"/>
          <w:szCs w:val="20"/>
          <w:lang w:val="fr-FR"/>
        </w:rPr>
      </w:pPr>
    </w:p>
    <w:p w:rsidR="00926E4F" w:rsidRPr="000B10EA" w:rsidRDefault="00926E4F" w:rsidP="003721EE">
      <w:pPr>
        <w:pStyle w:val="Style2"/>
        <w:widowControl/>
        <w:numPr>
          <w:ilvl w:val="0"/>
          <w:numId w:val="21"/>
        </w:numPr>
        <w:spacing w:before="12"/>
        <w:rPr>
          <w:rStyle w:val="FontStyle14"/>
          <w:rFonts w:ascii="Times New Roman" w:hAnsi="Times New Roman" w:cs="Times New Roman"/>
          <w:lang w:val="sl-SI" w:eastAsia="fr-FR"/>
        </w:rPr>
      </w:pPr>
      <w:r>
        <w:rPr>
          <w:rStyle w:val="FontStyle14"/>
          <w:lang w:val="sl-SI" w:eastAsia="fr-FR"/>
        </w:rPr>
        <w:t>Skladno s konvencijo Mednarodne organizacije dela št. 111 Skupina Renault ne dopušča nobene diskriminacije pri delu ne glede na razlog. Skupina se še zlasti drži načela, da zaposluje ženske in moške glede na njihove lastnosti in da vsakogar obravnava s spoštovanjem, na nediskriminatoren način in spoštljivo ne glede na njegov spol, starost, rasni izvor ali pripadnost oz. nepripadnost, dejansko ali domnevno, določeni etnični, kulturni ali nacionalni skupnosti, glede na njegov zakonski stan, sindikalno dejavnost, spolno usmeritev, invalidnost, politično ali religiozno prepričanje.</w:t>
      </w:r>
    </w:p>
    <w:p w:rsidR="00926E4F" w:rsidRPr="000B10EA" w:rsidRDefault="00926E4F" w:rsidP="003721EE">
      <w:pPr>
        <w:pStyle w:val="Style2"/>
        <w:widowControl/>
        <w:numPr>
          <w:ilvl w:val="0"/>
          <w:numId w:val="21"/>
        </w:numPr>
        <w:spacing w:before="238" w:line="259" w:lineRule="exact"/>
        <w:rPr>
          <w:rStyle w:val="FontStyle14"/>
          <w:rFonts w:ascii="Times New Roman" w:hAnsi="Times New Roman" w:cs="Times New Roman"/>
          <w:lang w:val="sl-SI" w:eastAsia="fr-FR"/>
        </w:rPr>
      </w:pPr>
      <w:r>
        <w:rPr>
          <w:rStyle w:val="FontStyle14"/>
          <w:lang w:val="sl-SI" w:eastAsia="fr-FR"/>
        </w:rPr>
        <w:t>V okviru svoje politike raznolikosti Skupina Renault izvaja prednostne aktivnosti na več področjih:</w:t>
      </w:r>
    </w:p>
    <w:p w:rsidR="00926E4F" w:rsidRPr="000B10EA" w:rsidRDefault="00926E4F" w:rsidP="003721EE">
      <w:pPr>
        <w:pStyle w:val="Style1"/>
        <w:widowControl/>
        <w:numPr>
          <w:ilvl w:val="0"/>
          <w:numId w:val="21"/>
        </w:numPr>
        <w:spacing w:line="240" w:lineRule="exact"/>
        <w:jc w:val="left"/>
        <w:rPr>
          <w:sz w:val="20"/>
          <w:szCs w:val="20"/>
          <w:lang w:val="sl-SI"/>
        </w:rPr>
      </w:pPr>
    </w:p>
    <w:p w:rsidR="00926E4F" w:rsidRDefault="00926E4F" w:rsidP="003721EE">
      <w:pPr>
        <w:pStyle w:val="Style1"/>
        <w:widowControl/>
        <w:numPr>
          <w:ilvl w:val="0"/>
          <w:numId w:val="21"/>
        </w:numPr>
        <w:spacing w:before="26" w:line="240" w:lineRule="auto"/>
        <w:jc w:val="left"/>
        <w:rPr>
          <w:rStyle w:val="FontStyle12"/>
          <w:rFonts w:ascii="Times New Roman" w:hAnsi="Times New Roman" w:cs="Times New Roman"/>
          <w:lang w:val="fr-FR" w:eastAsia="fr-FR"/>
        </w:rPr>
      </w:pPr>
      <w:r>
        <w:rPr>
          <w:rStyle w:val="FontStyle12"/>
          <w:lang w:val="sl-SI" w:eastAsia="fr-FR"/>
        </w:rPr>
        <w:t>Zaposlovanje moških in žensk</w:t>
      </w:r>
    </w:p>
    <w:p w:rsidR="00926E4F" w:rsidRPr="00B27583" w:rsidRDefault="00926E4F" w:rsidP="003721EE">
      <w:pPr>
        <w:pStyle w:val="Style2"/>
        <w:widowControl/>
        <w:numPr>
          <w:ilvl w:val="0"/>
          <w:numId w:val="21"/>
        </w:numPr>
        <w:spacing w:line="240" w:lineRule="exact"/>
        <w:rPr>
          <w:sz w:val="20"/>
          <w:szCs w:val="20"/>
          <w:lang w:val="fr-FR"/>
        </w:rPr>
      </w:pPr>
    </w:p>
    <w:p w:rsidR="00926E4F" w:rsidRDefault="00926E4F" w:rsidP="003721EE">
      <w:pPr>
        <w:pStyle w:val="Style2"/>
        <w:widowControl/>
        <w:numPr>
          <w:ilvl w:val="0"/>
          <w:numId w:val="21"/>
        </w:numPr>
        <w:spacing w:before="12"/>
        <w:rPr>
          <w:rStyle w:val="FontStyle14"/>
          <w:rFonts w:ascii="Times New Roman" w:hAnsi="Times New Roman" w:cs="Times New Roman"/>
          <w:lang w:val="fr-FR" w:eastAsia="fr-FR"/>
        </w:rPr>
      </w:pPr>
      <w:r>
        <w:rPr>
          <w:rStyle w:val="FontStyle14"/>
          <w:lang w:val="sl-SI" w:eastAsia="fr-FR"/>
        </w:rPr>
        <w:t xml:space="preserve">Skupina Renault se obvezuje k izvajanju posebnega postopka pri razporejanju žensk v podjetju, kar se izkazuje v spremembah njenih procesov ČV v smislu zaposlovanja in vodenja poklicnih poti ter </w:t>
      </w:r>
      <w:r w:rsidR="00731393">
        <w:rPr>
          <w:rStyle w:val="FontStyle14"/>
          <w:lang w:val="sl-SI" w:eastAsia="fr-FR"/>
        </w:rPr>
        <w:t>razvoju</w:t>
      </w:r>
      <w:r w:rsidR="0082382E">
        <w:rPr>
          <w:rStyle w:val="FontStyle14"/>
          <w:lang w:val="sl-SI" w:eastAsia="fr-FR"/>
        </w:rPr>
        <w:t xml:space="preserve"> </w:t>
      </w:r>
      <w:r w:rsidR="00731393">
        <w:rPr>
          <w:rStyle w:val="FontStyle14"/>
          <w:lang w:val="sl-SI" w:eastAsia="fr-FR"/>
        </w:rPr>
        <w:t xml:space="preserve">t.i. </w:t>
      </w:r>
      <w:r w:rsidR="0082382E">
        <w:rPr>
          <w:rStyle w:val="FontStyle14"/>
          <w:lang w:val="sl-SI" w:eastAsia="fr-FR"/>
        </w:rPr>
        <w:t>žensk</w:t>
      </w:r>
      <w:r w:rsidR="00731393">
        <w:rPr>
          <w:rStyle w:val="FontStyle14"/>
          <w:lang w:val="sl-SI" w:eastAsia="fr-FR"/>
        </w:rPr>
        <w:t>ih omrežij</w:t>
      </w:r>
      <w:r w:rsidR="0082382E">
        <w:rPr>
          <w:rStyle w:val="FontStyle14"/>
          <w:lang w:val="sl-SI" w:eastAsia="fr-FR"/>
        </w:rPr>
        <w:t xml:space="preserve"> na mednarodni ravni</w:t>
      </w:r>
      <w:r>
        <w:rPr>
          <w:rStyle w:val="FontStyle14"/>
          <w:lang w:val="sl-SI" w:eastAsia="fr-FR"/>
        </w:rPr>
        <w:t>.</w:t>
      </w:r>
    </w:p>
    <w:p w:rsidR="00926E4F" w:rsidRPr="00B27583" w:rsidRDefault="00926E4F" w:rsidP="003721EE">
      <w:pPr>
        <w:pStyle w:val="Style1"/>
        <w:widowControl/>
        <w:numPr>
          <w:ilvl w:val="0"/>
          <w:numId w:val="21"/>
        </w:numPr>
        <w:spacing w:line="240" w:lineRule="exact"/>
        <w:jc w:val="left"/>
        <w:rPr>
          <w:sz w:val="20"/>
          <w:szCs w:val="20"/>
          <w:lang w:val="fr-FR"/>
        </w:rPr>
      </w:pPr>
    </w:p>
    <w:p w:rsidR="00926E4F" w:rsidRDefault="00926E4F" w:rsidP="003721EE">
      <w:pPr>
        <w:pStyle w:val="Style1"/>
        <w:widowControl/>
        <w:numPr>
          <w:ilvl w:val="0"/>
          <w:numId w:val="21"/>
        </w:numPr>
        <w:spacing w:before="34" w:line="240" w:lineRule="auto"/>
        <w:jc w:val="left"/>
        <w:rPr>
          <w:rStyle w:val="FontStyle12"/>
          <w:rFonts w:ascii="Times New Roman" w:hAnsi="Times New Roman" w:cs="Times New Roman"/>
          <w:lang w:val="fr-FR" w:eastAsia="fr-FR"/>
        </w:rPr>
      </w:pPr>
      <w:r>
        <w:rPr>
          <w:rStyle w:val="FontStyle12"/>
          <w:lang w:val="sl-SI" w:eastAsia="fr-FR"/>
        </w:rPr>
        <w:t>Invalidnost</w:t>
      </w:r>
    </w:p>
    <w:p w:rsidR="00926E4F" w:rsidRPr="00B27583" w:rsidRDefault="00926E4F" w:rsidP="003721EE">
      <w:pPr>
        <w:pStyle w:val="Style2"/>
        <w:widowControl/>
        <w:numPr>
          <w:ilvl w:val="0"/>
          <w:numId w:val="21"/>
        </w:numPr>
        <w:spacing w:line="240" w:lineRule="exact"/>
        <w:rPr>
          <w:sz w:val="20"/>
          <w:szCs w:val="20"/>
          <w:lang w:val="fr-FR"/>
        </w:rPr>
      </w:pPr>
    </w:p>
    <w:p w:rsidR="00926E4F" w:rsidRDefault="00926E4F" w:rsidP="003721EE">
      <w:pPr>
        <w:pStyle w:val="Style2"/>
        <w:widowControl/>
        <w:numPr>
          <w:ilvl w:val="0"/>
          <w:numId w:val="21"/>
        </w:numPr>
        <w:spacing w:before="12"/>
        <w:rPr>
          <w:rStyle w:val="FontStyle14"/>
          <w:rFonts w:ascii="Times New Roman" w:hAnsi="Times New Roman" w:cs="Times New Roman"/>
          <w:lang w:val="fr-FR" w:eastAsia="fr-FR"/>
        </w:rPr>
      </w:pPr>
      <w:r>
        <w:rPr>
          <w:rStyle w:val="FontStyle14"/>
          <w:lang w:val="sl-SI" w:eastAsia="fr-FR"/>
        </w:rPr>
        <w:t>Skupina Renault podpira vključevanje invalidnih oseb v Skupino: izvajanje posebnih aktivnosti za njihovo vključevanje, ureditev delovnih mest, komunikacijske aktivnosti in aktivnosti ozaveščanja zaposlenih, razvoj mreže.</w:t>
      </w:r>
    </w:p>
    <w:p w:rsidR="00926E4F" w:rsidRPr="00B27583" w:rsidRDefault="00926E4F" w:rsidP="003721EE">
      <w:pPr>
        <w:pStyle w:val="Style1"/>
        <w:widowControl/>
        <w:numPr>
          <w:ilvl w:val="0"/>
          <w:numId w:val="21"/>
        </w:numPr>
        <w:spacing w:line="240" w:lineRule="exact"/>
        <w:jc w:val="left"/>
        <w:rPr>
          <w:sz w:val="20"/>
          <w:szCs w:val="20"/>
          <w:lang w:val="fr-FR"/>
        </w:rPr>
      </w:pPr>
    </w:p>
    <w:p w:rsidR="00926E4F" w:rsidRDefault="00926E4F" w:rsidP="003721EE">
      <w:pPr>
        <w:pStyle w:val="Style1"/>
        <w:widowControl/>
        <w:numPr>
          <w:ilvl w:val="0"/>
          <w:numId w:val="21"/>
        </w:numPr>
        <w:spacing w:before="41" w:line="240" w:lineRule="auto"/>
        <w:jc w:val="left"/>
        <w:rPr>
          <w:rStyle w:val="FontStyle12"/>
          <w:rFonts w:ascii="Times New Roman" w:hAnsi="Times New Roman" w:cs="Times New Roman"/>
          <w:lang w:val="fr-FR" w:eastAsia="fr-FR"/>
        </w:rPr>
      </w:pPr>
      <w:r>
        <w:rPr>
          <w:rStyle w:val="FontStyle12"/>
          <w:lang w:val="sl-SI" w:eastAsia="fr-FR"/>
        </w:rPr>
        <w:t>Izvor</w:t>
      </w:r>
    </w:p>
    <w:p w:rsidR="00926E4F" w:rsidRPr="00B27583" w:rsidRDefault="00926E4F" w:rsidP="003721EE">
      <w:pPr>
        <w:pStyle w:val="Style2"/>
        <w:widowControl/>
        <w:numPr>
          <w:ilvl w:val="0"/>
          <w:numId w:val="21"/>
        </w:numPr>
        <w:spacing w:line="240" w:lineRule="exact"/>
        <w:rPr>
          <w:sz w:val="20"/>
          <w:szCs w:val="20"/>
          <w:lang w:val="fr-FR"/>
        </w:rPr>
      </w:pPr>
    </w:p>
    <w:p w:rsidR="00926E4F" w:rsidRDefault="00926E4F" w:rsidP="003721EE">
      <w:pPr>
        <w:pStyle w:val="Style2"/>
        <w:widowControl/>
        <w:numPr>
          <w:ilvl w:val="0"/>
          <w:numId w:val="21"/>
        </w:numPr>
        <w:spacing w:before="5" w:line="259" w:lineRule="exact"/>
        <w:rPr>
          <w:rStyle w:val="FontStyle14"/>
          <w:rFonts w:ascii="Times New Roman" w:hAnsi="Times New Roman" w:cs="Times New Roman"/>
          <w:lang w:val="fr-FR" w:eastAsia="fr-FR"/>
        </w:rPr>
      </w:pPr>
      <w:r>
        <w:rPr>
          <w:rStyle w:val="FontStyle14"/>
          <w:lang w:val="sl-SI" w:eastAsia="fr-FR"/>
        </w:rPr>
        <w:t>Skupina Renault spodbuja kulturno in socialno mešane kolektive v vseh državah, v katerih je prisotna.</w:t>
      </w:r>
    </w:p>
    <w:p w:rsidR="00926E4F" w:rsidRPr="00B27583" w:rsidRDefault="00926E4F" w:rsidP="003721EE">
      <w:pPr>
        <w:pStyle w:val="Style1"/>
        <w:widowControl/>
        <w:numPr>
          <w:ilvl w:val="0"/>
          <w:numId w:val="21"/>
        </w:numPr>
        <w:spacing w:line="240" w:lineRule="exact"/>
        <w:jc w:val="left"/>
        <w:rPr>
          <w:sz w:val="20"/>
          <w:szCs w:val="20"/>
          <w:lang w:val="fr-FR"/>
        </w:rPr>
      </w:pPr>
    </w:p>
    <w:p w:rsidR="00926E4F" w:rsidRDefault="00926E4F" w:rsidP="003721EE">
      <w:pPr>
        <w:pStyle w:val="Style1"/>
        <w:widowControl/>
        <w:numPr>
          <w:ilvl w:val="0"/>
          <w:numId w:val="21"/>
        </w:numPr>
        <w:spacing w:before="26" w:line="240" w:lineRule="auto"/>
        <w:jc w:val="left"/>
        <w:rPr>
          <w:rStyle w:val="FontStyle12"/>
          <w:rFonts w:ascii="Times New Roman" w:hAnsi="Times New Roman" w:cs="Times New Roman"/>
          <w:lang w:val="fr-FR" w:eastAsia="fr-FR"/>
        </w:rPr>
      </w:pPr>
      <w:r>
        <w:rPr>
          <w:rStyle w:val="FontStyle12"/>
          <w:lang w:val="sl-SI" w:eastAsia="fr-FR"/>
        </w:rPr>
        <w:t>Starost</w:t>
      </w:r>
    </w:p>
    <w:p w:rsidR="00926E4F" w:rsidRPr="000B10EA" w:rsidRDefault="00926E4F" w:rsidP="003721EE">
      <w:pPr>
        <w:pStyle w:val="Style2"/>
        <w:widowControl/>
        <w:numPr>
          <w:ilvl w:val="0"/>
          <w:numId w:val="21"/>
        </w:numPr>
        <w:spacing w:before="238"/>
        <w:rPr>
          <w:rStyle w:val="FontStyle14"/>
          <w:rFonts w:ascii="Times New Roman" w:hAnsi="Times New Roman" w:cs="Times New Roman"/>
          <w:lang w:val="sl-SI" w:eastAsia="fr-FR"/>
        </w:rPr>
      </w:pPr>
      <w:r>
        <w:rPr>
          <w:rStyle w:val="FontStyle14"/>
          <w:lang w:val="sl-SI" w:eastAsia="fr-FR"/>
        </w:rPr>
        <w:t xml:space="preserve">Skupina Renault skrbi za </w:t>
      </w:r>
      <w:r w:rsidR="00A32EBA">
        <w:rPr>
          <w:rStyle w:val="FontStyle14"/>
          <w:lang w:val="sl-SI" w:eastAsia="fr-FR"/>
        </w:rPr>
        <w:t>ravnovesje</w:t>
      </w:r>
      <w:r>
        <w:rPr>
          <w:rStyle w:val="FontStyle14"/>
          <w:lang w:val="sl-SI" w:eastAsia="fr-FR"/>
        </w:rPr>
        <w:t xml:space="preserve"> med generacijami in spremlja svoje zaposlene ves čas njihove poklicne poti. Ceni izkušnje, izobraženost in znanje ter veščine starejših zaposlenih, obenem pa skrbi za izobraževanje in poklicno vključevanje mladih.</w:t>
      </w:r>
    </w:p>
    <w:p w:rsidR="00926E4F" w:rsidRPr="000B10EA" w:rsidRDefault="00926E4F" w:rsidP="003721EE">
      <w:pPr>
        <w:pStyle w:val="Style1"/>
        <w:widowControl/>
        <w:numPr>
          <w:ilvl w:val="0"/>
          <w:numId w:val="21"/>
        </w:numPr>
        <w:spacing w:line="240" w:lineRule="exact"/>
        <w:jc w:val="both"/>
        <w:rPr>
          <w:sz w:val="20"/>
          <w:szCs w:val="20"/>
          <w:lang w:val="sl-SI"/>
        </w:rPr>
      </w:pPr>
    </w:p>
    <w:p w:rsidR="00926E4F" w:rsidRPr="000B10EA" w:rsidRDefault="00926E4F" w:rsidP="003721EE">
      <w:pPr>
        <w:pStyle w:val="Style1"/>
        <w:widowControl/>
        <w:numPr>
          <w:ilvl w:val="0"/>
          <w:numId w:val="21"/>
        </w:numPr>
        <w:spacing w:line="240" w:lineRule="exact"/>
        <w:jc w:val="both"/>
        <w:rPr>
          <w:sz w:val="20"/>
          <w:szCs w:val="20"/>
          <w:lang w:val="sl-SI"/>
        </w:rPr>
      </w:pPr>
    </w:p>
    <w:p w:rsidR="00926E4F" w:rsidRPr="000B10EA" w:rsidRDefault="00926E4F" w:rsidP="003721EE">
      <w:pPr>
        <w:pStyle w:val="Style1"/>
        <w:widowControl/>
        <w:numPr>
          <w:ilvl w:val="0"/>
          <w:numId w:val="21"/>
        </w:numPr>
        <w:spacing w:line="240" w:lineRule="exact"/>
        <w:jc w:val="both"/>
        <w:rPr>
          <w:sz w:val="20"/>
          <w:szCs w:val="20"/>
          <w:lang w:val="sl-SI"/>
        </w:rPr>
      </w:pPr>
    </w:p>
    <w:p w:rsidR="00926E4F" w:rsidRPr="000B10EA" w:rsidRDefault="00926E4F" w:rsidP="003721EE">
      <w:pPr>
        <w:pStyle w:val="Style1"/>
        <w:widowControl/>
        <w:numPr>
          <w:ilvl w:val="0"/>
          <w:numId w:val="21"/>
        </w:numPr>
        <w:spacing w:before="122" w:line="240" w:lineRule="auto"/>
        <w:jc w:val="both"/>
        <w:rPr>
          <w:rStyle w:val="FontStyle12"/>
          <w:rFonts w:ascii="Times New Roman" w:hAnsi="Times New Roman" w:cs="Times New Roman"/>
          <w:lang w:val="sl-SI" w:eastAsia="fr-FR"/>
        </w:rPr>
      </w:pPr>
      <w:r>
        <w:rPr>
          <w:rStyle w:val="FontStyle12"/>
          <w:lang w:val="sl-SI" w:eastAsia="fr-FR"/>
        </w:rPr>
        <w:t xml:space="preserve"> 3. POGLAVJE : ODNOSI Z DOBAVITELJI IN PODI</w:t>
      </w:r>
      <w:r w:rsidR="00731393">
        <w:rPr>
          <w:rStyle w:val="FontStyle12"/>
          <w:lang w:val="sl-SI" w:eastAsia="fr-FR"/>
        </w:rPr>
        <w:t>-</w:t>
      </w:r>
      <w:r>
        <w:rPr>
          <w:rStyle w:val="FontStyle12"/>
          <w:lang w:val="sl-SI" w:eastAsia="fr-FR"/>
        </w:rPr>
        <w:t>ZVAJALCI</w:t>
      </w:r>
    </w:p>
    <w:p w:rsidR="00926E4F" w:rsidRPr="000B10EA" w:rsidRDefault="00926E4F" w:rsidP="003721EE">
      <w:pPr>
        <w:pStyle w:val="Style1"/>
        <w:widowControl/>
        <w:numPr>
          <w:ilvl w:val="0"/>
          <w:numId w:val="21"/>
        </w:numPr>
        <w:spacing w:before="122" w:line="240" w:lineRule="auto"/>
        <w:jc w:val="both"/>
        <w:rPr>
          <w:rStyle w:val="FontStyle12"/>
          <w:rFonts w:ascii="Times New Roman" w:hAnsi="Times New Roman" w:cs="Times New Roman"/>
          <w:lang w:val="sl-SI" w:eastAsia="fr-FR"/>
        </w:rPr>
        <w:sectPr w:rsidR="00926E4F" w:rsidRPr="000B10EA" w:rsidSect="005557E7">
          <w:headerReference w:type="even" r:id="rId30"/>
          <w:headerReference w:type="default" r:id="rId31"/>
          <w:footerReference w:type="even" r:id="rId32"/>
          <w:footerReference w:type="default" r:id="rId33"/>
          <w:pgSz w:w="11905" w:h="16837"/>
          <w:pgMar w:top="1440" w:right="1440" w:bottom="1440" w:left="1440" w:header="720" w:footer="720" w:gutter="0"/>
          <w:cols w:space="60"/>
          <w:noEndnote/>
          <w:docGrid w:linePitch="326"/>
        </w:sectPr>
      </w:pPr>
    </w:p>
    <w:p w:rsidR="00926E4F" w:rsidRPr="000B10EA" w:rsidRDefault="00926E4F" w:rsidP="003721EE">
      <w:pPr>
        <w:pStyle w:val="Style2"/>
        <w:widowControl/>
        <w:numPr>
          <w:ilvl w:val="0"/>
          <w:numId w:val="21"/>
        </w:numPr>
        <w:spacing w:line="240" w:lineRule="exact"/>
        <w:rPr>
          <w:sz w:val="20"/>
          <w:szCs w:val="20"/>
          <w:lang w:val="sl-SI"/>
        </w:rPr>
      </w:pPr>
    </w:p>
    <w:p w:rsidR="00926E4F" w:rsidRPr="000B10EA" w:rsidRDefault="00926E4F" w:rsidP="003721EE">
      <w:pPr>
        <w:pStyle w:val="Style2"/>
        <w:widowControl/>
        <w:numPr>
          <w:ilvl w:val="0"/>
          <w:numId w:val="21"/>
        </w:numPr>
        <w:spacing w:before="34" w:line="259" w:lineRule="exact"/>
        <w:rPr>
          <w:rStyle w:val="FontStyle14"/>
          <w:rFonts w:ascii="Times New Roman" w:hAnsi="Times New Roman" w:cs="Times New Roman"/>
          <w:lang w:val="sl-SI" w:eastAsia="fr-FR"/>
        </w:rPr>
      </w:pPr>
      <w:r>
        <w:rPr>
          <w:rStyle w:val="FontStyle14"/>
          <w:lang w:val="sl-SI" w:eastAsia="fr-FR"/>
        </w:rPr>
        <w:t>Spoštovanje temeljnih pravic je eden izmed odločujočih kriterijev pri izbiri dobaviteljev in pod-izvajalcev.</w:t>
      </w:r>
    </w:p>
    <w:p w:rsidR="00926E4F" w:rsidRPr="000B10EA" w:rsidRDefault="00926E4F" w:rsidP="003721EE">
      <w:pPr>
        <w:pStyle w:val="Style2"/>
        <w:widowControl/>
        <w:numPr>
          <w:ilvl w:val="0"/>
          <w:numId w:val="21"/>
        </w:numPr>
        <w:spacing w:line="240" w:lineRule="exact"/>
        <w:rPr>
          <w:sz w:val="20"/>
          <w:szCs w:val="20"/>
          <w:lang w:val="sl-SI"/>
        </w:rPr>
      </w:pPr>
    </w:p>
    <w:p w:rsidR="00926E4F" w:rsidRPr="000B10EA" w:rsidRDefault="00926E4F" w:rsidP="003721EE">
      <w:pPr>
        <w:pStyle w:val="Style2"/>
        <w:widowControl/>
        <w:numPr>
          <w:ilvl w:val="0"/>
          <w:numId w:val="22"/>
        </w:numPr>
        <w:spacing w:before="34"/>
        <w:rPr>
          <w:rStyle w:val="FontStyle14"/>
          <w:rFonts w:ascii="Times New Roman" w:hAnsi="Times New Roman" w:cs="Times New Roman"/>
          <w:lang w:val="sl-SI" w:eastAsia="fr-FR"/>
        </w:rPr>
      </w:pPr>
      <w:r>
        <w:rPr>
          <w:rStyle w:val="FontStyle14"/>
          <w:lang w:val="sl-SI" w:eastAsia="fr-FR"/>
        </w:rPr>
        <w:t>Skupina Renault se zavezuje, da bo ta sporazum posredovala svojim dobaviteljem in pod-izvajalcem. Od njih pričakuje, da</w:t>
      </w:r>
      <w:r w:rsidR="00EE669C">
        <w:rPr>
          <w:rStyle w:val="FontStyle14"/>
          <w:lang w:val="sl-SI" w:eastAsia="fr-FR"/>
        </w:rPr>
        <w:t xml:space="preserve"> se v svojem podjetju zavežejo</w:t>
      </w:r>
      <w:r>
        <w:rPr>
          <w:rStyle w:val="FontStyle14"/>
          <w:lang w:val="sl-SI" w:eastAsia="fr-FR"/>
        </w:rPr>
        <w:t xml:space="preserve"> izvajanju temeljnih socialnih pravic, navedenih v 1. poglavju tega sporazuma.</w:t>
      </w:r>
    </w:p>
    <w:p w:rsidR="00926E4F" w:rsidRPr="000B10EA" w:rsidRDefault="00926E4F" w:rsidP="003721EE">
      <w:pPr>
        <w:pStyle w:val="Style7"/>
        <w:widowControl/>
        <w:numPr>
          <w:ilvl w:val="0"/>
          <w:numId w:val="22"/>
        </w:numPr>
        <w:spacing w:line="240" w:lineRule="exact"/>
        <w:rPr>
          <w:sz w:val="20"/>
          <w:szCs w:val="20"/>
          <w:lang w:val="sl-SI"/>
        </w:rPr>
      </w:pPr>
    </w:p>
    <w:p w:rsidR="00926E4F" w:rsidRPr="000B10EA" w:rsidRDefault="00926E4F" w:rsidP="003721EE">
      <w:pPr>
        <w:pStyle w:val="Style7"/>
        <w:widowControl/>
        <w:numPr>
          <w:ilvl w:val="0"/>
          <w:numId w:val="22"/>
        </w:numPr>
        <w:spacing w:before="41" w:line="252" w:lineRule="exact"/>
        <w:rPr>
          <w:rStyle w:val="FontStyle14"/>
          <w:rFonts w:ascii="Times New Roman" w:hAnsi="Times New Roman" w:cs="Times New Roman"/>
          <w:lang w:val="sl-SI" w:eastAsia="fr-FR"/>
        </w:rPr>
      </w:pPr>
      <w:r>
        <w:rPr>
          <w:rStyle w:val="FontStyle14"/>
          <w:lang w:val="sl-SI" w:eastAsia="fr-FR"/>
        </w:rPr>
        <w:t xml:space="preserve">Po potrebi bodo </w:t>
      </w:r>
      <w:r w:rsidR="00731393">
        <w:rPr>
          <w:rStyle w:val="FontStyle14"/>
          <w:lang w:val="sl-SI" w:eastAsia="fr-FR"/>
        </w:rPr>
        <w:t>ob podpori</w:t>
      </w:r>
      <w:r>
        <w:rPr>
          <w:rStyle w:val="FontStyle14"/>
          <w:lang w:val="sl-SI" w:eastAsia="fr-FR"/>
        </w:rPr>
        <w:t xml:space="preserve"> Skupine Renault uvedeni plani korektivnih aktivnosti. Kakršnakoli </w:t>
      </w:r>
      <w:r w:rsidR="00731393">
        <w:rPr>
          <w:rStyle w:val="FontStyle14"/>
          <w:lang w:val="sl-SI" w:eastAsia="fr-FR"/>
        </w:rPr>
        <w:t>kršitev</w:t>
      </w:r>
      <w:r>
        <w:rPr>
          <w:rStyle w:val="FontStyle14"/>
          <w:lang w:val="sl-SI" w:eastAsia="fr-FR"/>
        </w:rPr>
        <w:t xml:space="preserve">, ki </w:t>
      </w:r>
      <w:r w:rsidR="00731393">
        <w:rPr>
          <w:rStyle w:val="FontStyle14"/>
          <w:lang w:val="sl-SI" w:eastAsia="fr-FR"/>
        </w:rPr>
        <w:t>kljub</w:t>
      </w:r>
      <w:r>
        <w:rPr>
          <w:rStyle w:val="FontStyle14"/>
          <w:lang w:val="sl-SI" w:eastAsia="fr-FR"/>
        </w:rPr>
        <w:t xml:space="preserve"> opozorilu ne bo odpravljena, bo imela za posledico različne ukrepe, ki lahko segajo vse do prekinitve poslovanja s tem podjetjem.</w:t>
      </w:r>
    </w:p>
    <w:p w:rsidR="00926E4F" w:rsidRPr="0005032C" w:rsidRDefault="00926E4F" w:rsidP="003721EE">
      <w:pPr>
        <w:framePr w:h="699" w:hSpace="36" w:wrap="auto" w:vAnchor="text" w:hAnchor="text" w:x="-748" w:y="1002"/>
        <w:widowControl/>
        <w:numPr>
          <w:ilvl w:val="0"/>
          <w:numId w:val="22"/>
        </w:numPr>
        <w:rPr>
          <w:lang w:val="sl-SI"/>
        </w:rPr>
      </w:pPr>
    </w:p>
    <w:p w:rsidR="00926E4F" w:rsidRPr="0005032C" w:rsidRDefault="00926E4F" w:rsidP="003721EE">
      <w:pPr>
        <w:pStyle w:val="Style7"/>
        <w:widowControl/>
        <w:numPr>
          <w:ilvl w:val="0"/>
          <w:numId w:val="23"/>
        </w:numPr>
        <w:spacing w:line="240" w:lineRule="exact"/>
        <w:ind w:right="922"/>
        <w:rPr>
          <w:sz w:val="20"/>
          <w:szCs w:val="20"/>
          <w:lang w:val="sl-SI"/>
        </w:rPr>
      </w:pPr>
    </w:p>
    <w:p w:rsidR="00926E4F" w:rsidRPr="0005032C" w:rsidRDefault="00926E4F" w:rsidP="003721EE">
      <w:pPr>
        <w:pStyle w:val="Style7"/>
        <w:widowControl/>
        <w:numPr>
          <w:ilvl w:val="0"/>
          <w:numId w:val="24"/>
        </w:numPr>
        <w:spacing w:before="26" w:line="259" w:lineRule="exact"/>
        <w:ind w:right="922"/>
        <w:rPr>
          <w:rStyle w:val="FontStyle14"/>
          <w:rFonts w:ascii="Times New Roman" w:hAnsi="Times New Roman" w:cs="Times New Roman"/>
          <w:lang w:val="sl-SI" w:eastAsia="fr-FR"/>
        </w:rPr>
      </w:pPr>
      <w:r>
        <w:rPr>
          <w:rStyle w:val="FontStyle14"/>
          <w:lang w:val="sl-SI" w:eastAsia="fr-FR"/>
        </w:rPr>
        <w:t xml:space="preserve">Taka zaveza ne pomeni, da Skupina Renault prevzame pravno odgovornost </w:t>
      </w:r>
      <w:r w:rsidR="00EE669C">
        <w:rPr>
          <w:rStyle w:val="FontStyle14"/>
          <w:lang w:val="sl-SI" w:eastAsia="fr-FR"/>
        </w:rPr>
        <w:t>namesto</w:t>
      </w:r>
      <w:r>
        <w:rPr>
          <w:rStyle w:val="FontStyle14"/>
          <w:lang w:val="sl-SI" w:eastAsia="fr-FR"/>
        </w:rPr>
        <w:t xml:space="preserve"> omenjenih dobaviteljev in pod-izvajalcev.</w:t>
      </w:r>
    </w:p>
    <w:p w:rsidR="00926E4F" w:rsidRPr="0005032C" w:rsidRDefault="00926E4F" w:rsidP="003721EE">
      <w:pPr>
        <w:widowControl/>
        <w:numPr>
          <w:ilvl w:val="0"/>
          <w:numId w:val="24"/>
        </w:numPr>
        <w:ind w:left="5702" w:right="2376"/>
        <w:rPr>
          <w:lang w:val="sl-SI"/>
        </w:rPr>
      </w:pPr>
    </w:p>
    <w:p w:rsidR="00926E4F" w:rsidRPr="0005032C" w:rsidRDefault="00926E4F" w:rsidP="003721EE">
      <w:pPr>
        <w:widowControl/>
        <w:numPr>
          <w:ilvl w:val="0"/>
          <w:numId w:val="24"/>
        </w:numPr>
        <w:ind w:left="5702" w:right="2376"/>
        <w:rPr>
          <w:lang w:val="sl-SI"/>
        </w:rPr>
        <w:sectPr w:rsidR="00926E4F" w:rsidRPr="0005032C">
          <w:type w:val="continuous"/>
          <w:pgSz w:w="11905" w:h="16837"/>
          <w:pgMar w:top="1256" w:right="1150" w:bottom="130" w:left="1136" w:header="720" w:footer="720" w:gutter="0"/>
          <w:cols w:space="60"/>
          <w:noEndnote/>
        </w:sectPr>
      </w:pPr>
    </w:p>
    <w:p w:rsidR="00926E4F" w:rsidRDefault="00926E4F" w:rsidP="003721EE">
      <w:pPr>
        <w:pStyle w:val="Style1"/>
        <w:widowControl/>
        <w:numPr>
          <w:ilvl w:val="0"/>
          <w:numId w:val="28"/>
        </w:numPr>
        <w:spacing w:line="240" w:lineRule="auto"/>
        <w:ind w:left="684"/>
        <w:jc w:val="both"/>
        <w:rPr>
          <w:rStyle w:val="FontStyle12"/>
          <w:rFonts w:ascii="Times New Roman" w:hAnsi="Times New Roman" w:cs="Times New Roman"/>
          <w:lang w:val="fr-FR" w:eastAsia="fr-FR"/>
        </w:rPr>
      </w:pPr>
      <w:r>
        <w:rPr>
          <w:rStyle w:val="FontStyle12"/>
          <w:lang w:val="sl-SI" w:eastAsia="fr-FR"/>
        </w:rPr>
        <w:t xml:space="preserve">4. POGLAVJE : </w:t>
      </w:r>
      <w:r w:rsidR="00205D0E">
        <w:rPr>
          <w:rStyle w:val="FontStyle12"/>
          <w:lang w:val="sl-SI" w:eastAsia="fr-FR"/>
        </w:rPr>
        <w:t>DRUŽBENA ODGOVORNOST</w:t>
      </w:r>
    </w:p>
    <w:p w:rsidR="00926E4F" w:rsidRPr="00B27583" w:rsidRDefault="00926E4F" w:rsidP="003721EE">
      <w:pPr>
        <w:pStyle w:val="Style2"/>
        <w:widowControl/>
        <w:numPr>
          <w:ilvl w:val="0"/>
          <w:numId w:val="28"/>
        </w:numPr>
        <w:spacing w:line="240" w:lineRule="exact"/>
        <w:ind w:left="677"/>
        <w:rPr>
          <w:sz w:val="20"/>
          <w:szCs w:val="20"/>
          <w:lang w:val="fr-FR"/>
        </w:rPr>
      </w:pPr>
    </w:p>
    <w:p w:rsidR="00926E4F" w:rsidRDefault="00926E4F" w:rsidP="003721EE">
      <w:pPr>
        <w:pStyle w:val="Style2"/>
        <w:widowControl/>
        <w:numPr>
          <w:ilvl w:val="0"/>
          <w:numId w:val="28"/>
        </w:numPr>
        <w:spacing w:before="26" w:line="245" w:lineRule="exact"/>
        <w:ind w:left="677"/>
        <w:rPr>
          <w:rStyle w:val="FontStyle14"/>
          <w:rFonts w:ascii="Times New Roman" w:hAnsi="Times New Roman" w:cs="Times New Roman"/>
          <w:lang w:val="fr-FR" w:eastAsia="fr-FR"/>
        </w:rPr>
      </w:pPr>
      <w:r>
        <w:rPr>
          <w:rStyle w:val="FontStyle14"/>
          <w:lang w:val="sl-SI" w:eastAsia="fr-FR"/>
        </w:rPr>
        <w:t>Skupina Renault izvaja aktivnosti v povezavi s svojo družbeno odgovornostjo v okviru svojih dejavnosti, ki jih ima kot proizvajalec avtomobilov.</w:t>
      </w:r>
    </w:p>
    <w:p w:rsidR="00926E4F" w:rsidRPr="00B27583" w:rsidRDefault="00926E4F" w:rsidP="003721EE">
      <w:pPr>
        <w:pStyle w:val="Style2"/>
        <w:widowControl/>
        <w:numPr>
          <w:ilvl w:val="0"/>
          <w:numId w:val="28"/>
        </w:numPr>
        <w:spacing w:line="240" w:lineRule="exact"/>
        <w:ind w:left="677"/>
        <w:jc w:val="left"/>
        <w:rPr>
          <w:sz w:val="20"/>
          <w:szCs w:val="20"/>
          <w:lang w:val="fr-FR"/>
        </w:rPr>
      </w:pPr>
    </w:p>
    <w:p w:rsidR="00926E4F" w:rsidRDefault="00926E4F" w:rsidP="003721EE">
      <w:pPr>
        <w:pStyle w:val="Style2"/>
        <w:widowControl/>
        <w:numPr>
          <w:ilvl w:val="0"/>
          <w:numId w:val="28"/>
        </w:numPr>
        <w:spacing w:before="34" w:line="240" w:lineRule="auto"/>
        <w:ind w:left="677"/>
        <w:jc w:val="left"/>
        <w:rPr>
          <w:rStyle w:val="FontStyle14"/>
          <w:rFonts w:ascii="Times New Roman" w:hAnsi="Times New Roman" w:cs="Times New Roman"/>
          <w:lang w:val="fr-FR" w:eastAsia="fr-FR"/>
        </w:rPr>
      </w:pPr>
      <w:r>
        <w:rPr>
          <w:rStyle w:val="FontStyle14"/>
          <w:lang w:val="sl-SI" w:eastAsia="fr-FR"/>
        </w:rPr>
        <w:t>Aktivnosti potekajo na treh prednostnih področjih:</w:t>
      </w:r>
    </w:p>
    <w:p w:rsidR="00926E4F" w:rsidRPr="00B27583" w:rsidRDefault="00926E4F" w:rsidP="003721EE">
      <w:pPr>
        <w:pStyle w:val="Style1"/>
        <w:widowControl/>
        <w:numPr>
          <w:ilvl w:val="0"/>
          <w:numId w:val="28"/>
        </w:numPr>
        <w:spacing w:line="240" w:lineRule="exact"/>
        <w:ind w:left="670"/>
        <w:jc w:val="left"/>
        <w:rPr>
          <w:sz w:val="20"/>
          <w:szCs w:val="20"/>
          <w:lang w:val="fr-FR"/>
        </w:rPr>
      </w:pPr>
    </w:p>
    <w:p w:rsidR="00926E4F" w:rsidRDefault="00926E4F" w:rsidP="003721EE">
      <w:pPr>
        <w:pStyle w:val="Style1"/>
        <w:widowControl/>
        <w:numPr>
          <w:ilvl w:val="0"/>
          <w:numId w:val="28"/>
        </w:numPr>
        <w:spacing w:before="34" w:line="240" w:lineRule="auto"/>
        <w:ind w:left="670"/>
        <w:jc w:val="left"/>
        <w:rPr>
          <w:rStyle w:val="FontStyle12"/>
          <w:rFonts w:ascii="Times New Roman" w:hAnsi="Times New Roman" w:cs="Times New Roman"/>
          <w:lang w:val="fr-FR" w:eastAsia="fr-FR"/>
        </w:rPr>
      </w:pPr>
      <w:r>
        <w:rPr>
          <w:rStyle w:val="FontStyle12"/>
          <w:lang w:val="sl-SI" w:eastAsia="fr-FR"/>
        </w:rPr>
        <w:t>Podpora vzgojnim projektom</w:t>
      </w:r>
    </w:p>
    <w:p w:rsidR="00926E4F" w:rsidRPr="00B27583" w:rsidRDefault="00926E4F" w:rsidP="003721EE">
      <w:pPr>
        <w:pStyle w:val="Style2"/>
        <w:widowControl/>
        <w:numPr>
          <w:ilvl w:val="0"/>
          <w:numId w:val="28"/>
        </w:numPr>
        <w:spacing w:line="240" w:lineRule="exact"/>
        <w:ind w:left="655"/>
        <w:rPr>
          <w:sz w:val="20"/>
          <w:szCs w:val="20"/>
          <w:lang w:val="fr-FR"/>
        </w:rPr>
      </w:pPr>
    </w:p>
    <w:p w:rsidR="00926E4F" w:rsidRPr="000B10EA" w:rsidRDefault="00926E4F" w:rsidP="003721EE">
      <w:pPr>
        <w:pStyle w:val="Style2"/>
        <w:widowControl/>
        <w:numPr>
          <w:ilvl w:val="0"/>
          <w:numId w:val="28"/>
        </w:numPr>
        <w:spacing w:before="19"/>
        <w:ind w:left="655"/>
        <w:rPr>
          <w:rStyle w:val="FontStyle14"/>
          <w:rFonts w:ascii="Times New Roman" w:hAnsi="Times New Roman" w:cs="Times New Roman"/>
          <w:lang w:val="sl-SI" w:eastAsia="fr-FR"/>
        </w:rPr>
      </w:pPr>
      <w:r>
        <w:rPr>
          <w:rStyle w:val="FontStyle14"/>
          <w:lang w:val="sl-SI" w:eastAsia="fr-FR"/>
        </w:rPr>
        <w:t>Skupina Renault se obvezuje k izvajanju izobraževalnih projektov v obliki inovativnih pedagoških programov in podpira izobraževalne aktivnosti. Te aktivnosti, ki se izvajajo z zaposlenimi in v sodelovanju z lokalnimi oblastmi, so priložnost za odpiranje v svet in za dejavno državljanstvo ter konkretno prispevajo k razvoju kompetenc za prihodnost.</w:t>
      </w:r>
    </w:p>
    <w:p w:rsidR="00926E4F" w:rsidRPr="000B10EA" w:rsidRDefault="00926E4F" w:rsidP="003721EE">
      <w:pPr>
        <w:pStyle w:val="Style1"/>
        <w:widowControl/>
        <w:numPr>
          <w:ilvl w:val="0"/>
          <w:numId w:val="28"/>
        </w:numPr>
        <w:spacing w:line="240" w:lineRule="exact"/>
        <w:ind w:left="662"/>
        <w:jc w:val="left"/>
        <w:rPr>
          <w:sz w:val="20"/>
          <w:szCs w:val="20"/>
          <w:lang w:val="sl-SI"/>
        </w:rPr>
      </w:pPr>
    </w:p>
    <w:p w:rsidR="00926E4F" w:rsidRPr="000B10EA" w:rsidRDefault="00926E4F" w:rsidP="003721EE">
      <w:pPr>
        <w:pStyle w:val="Style1"/>
        <w:widowControl/>
        <w:numPr>
          <w:ilvl w:val="0"/>
          <w:numId w:val="28"/>
        </w:numPr>
        <w:spacing w:before="34" w:line="240" w:lineRule="auto"/>
        <w:ind w:left="662"/>
        <w:jc w:val="left"/>
        <w:rPr>
          <w:rStyle w:val="FontStyle12"/>
          <w:rFonts w:ascii="Times New Roman" w:hAnsi="Times New Roman" w:cs="Times New Roman"/>
          <w:lang w:val="sl-SI" w:eastAsia="fr-FR"/>
        </w:rPr>
      </w:pPr>
      <w:r>
        <w:rPr>
          <w:rStyle w:val="FontStyle12"/>
          <w:lang w:val="sl-SI" w:eastAsia="fr-FR"/>
        </w:rPr>
        <w:t>Podpora vključevanju mladih v svet avtomobilizma</w:t>
      </w:r>
    </w:p>
    <w:p w:rsidR="00926E4F" w:rsidRPr="000B10EA" w:rsidRDefault="00926E4F" w:rsidP="003721EE">
      <w:pPr>
        <w:pStyle w:val="Style2"/>
        <w:widowControl/>
        <w:numPr>
          <w:ilvl w:val="0"/>
          <w:numId w:val="28"/>
        </w:numPr>
        <w:spacing w:line="240" w:lineRule="exact"/>
        <w:ind w:left="641"/>
        <w:rPr>
          <w:sz w:val="20"/>
          <w:szCs w:val="20"/>
          <w:lang w:val="sl-SI"/>
        </w:rPr>
      </w:pPr>
    </w:p>
    <w:p w:rsidR="00926E4F" w:rsidRPr="000B10EA" w:rsidRDefault="00926E4F" w:rsidP="003721EE">
      <w:pPr>
        <w:pStyle w:val="Style2"/>
        <w:widowControl/>
        <w:numPr>
          <w:ilvl w:val="0"/>
          <w:numId w:val="28"/>
        </w:numPr>
        <w:spacing w:before="19" w:line="245" w:lineRule="exact"/>
        <w:ind w:left="641"/>
        <w:rPr>
          <w:rStyle w:val="FontStyle14"/>
          <w:rFonts w:ascii="Times New Roman" w:hAnsi="Times New Roman" w:cs="Times New Roman"/>
          <w:lang w:val="sl-SI" w:eastAsia="fr-FR"/>
        </w:rPr>
      </w:pPr>
      <w:r>
        <w:rPr>
          <w:rStyle w:val="FontStyle14"/>
          <w:lang w:val="sl-SI" w:eastAsia="fr-FR"/>
        </w:rPr>
        <w:t xml:space="preserve">Skupina Renault podpira vstopanje mladih v podjetje skozi različne aktivnosti za osveščanje, </w:t>
      </w:r>
      <w:r w:rsidR="00423912">
        <w:rPr>
          <w:rStyle w:val="FontStyle14"/>
          <w:lang w:val="sl-SI" w:eastAsia="fr-FR"/>
        </w:rPr>
        <w:t>izobraževanje</w:t>
      </w:r>
      <w:r>
        <w:rPr>
          <w:rStyle w:val="FontStyle14"/>
          <w:lang w:val="sl-SI" w:eastAsia="fr-FR"/>
        </w:rPr>
        <w:t xml:space="preserve"> in vključevanje.</w:t>
      </w:r>
    </w:p>
    <w:p w:rsidR="00926E4F" w:rsidRPr="000B10EA" w:rsidRDefault="00926E4F" w:rsidP="003721EE">
      <w:pPr>
        <w:pStyle w:val="Style2"/>
        <w:widowControl/>
        <w:numPr>
          <w:ilvl w:val="0"/>
          <w:numId w:val="28"/>
        </w:numPr>
        <w:spacing w:line="240" w:lineRule="exact"/>
        <w:ind w:left="648"/>
        <w:jc w:val="left"/>
        <w:rPr>
          <w:sz w:val="20"/>
          <w:szCs w:val="20"/>
          <w:lang w:val="sl-SI"/>
        </w:rPr>
      </w:pPr>
    </w:p>
    <w:p w:rsidR="00926E4F" w:rsidRPr="000B10EA" w:rsidRDefault="00926E4F" w:rsidP="003721EE">
      <w:pPr>
        <w:pStyle w:val="Style2"/>
        <w:widowControl/>
        <w:numPr>
          <w:ilvl w:val="0"/>
          <w:numId w:val="28"/>
        </w:numPr>
        <w:spacing w:before="19"/>
        <w:ind w:left="648"/>
        <w:jc w:val="left"/>
        <w:rPr>
          <w:rStyle w:val="FontStyle14"/>
          <w:rFonts w:ascii="Times New Roman" w:hAnsi="Times New Roman" w:cs="Times New Roman"/>
          <w:lang w:val="sl-SI" w:eastAsia="fr-FR"/>
        </w:rPr>
      </w:pPr>
      <w:r>
        <w:rPr>
          <w:rStyle w:val="FontStyle14"/>
          <w:lang w:val="sl-SI" w:eastAsia="fr-FR"/>
        </w:rPr>
        <w:t>Skupina Renault na lokalni ravni podpira izobraževanje mladih, ki se znajdejo v težavnem položaju.</w:t>
      </w:r>
    </w:p>
    <w:p w:rsidR="00926E4F" w:rsidRPr="00731393" w:rsidRDefault="00926E4F" w:rsidP="00731393">
      <w:pPr>
        <w:pStyle w:val="Style2"/>
        <w:widowControl/>
        <w:numPr>
          <w:ilvl w:val="0"/>
          <w:numId w:val="28"/>
        </w:numPr>
        <w:ind w:left="648"/>
        <w:rPr>
          <w:rStyle w:val="FontStyle14"/>
          <w:rFonts w:ascii="Times New Roman" w:hAnsi="Times New Roman" w:cs="Times New Roman"/>
          <w:lang w:val="sl-SI" w:eastAsia="fr-FR"/>
        </w:rPr>
      </w:pPr>
      <w:r>
        <w:rPr>
          <w:rStyle w:val="FontStyle14"/>
          <w:lang w:val="sl-SI" w:eastAsia="fr-FR"/>
        </w:rPr>
        <w:t>Med drugim podpira razvoj izobraževanja, ki vključuje tudi delovno prakso, zlasti v obliki</w:t>
      </w:r>
      <w:r w:rsidRPr="00731393">
        <w:rPr>
          <w:rStyle w:val="FontStyle14"/>
          <w:lang w:val="sl-SI" w:eastAsia="fr-FR"/>
        </w:rPr>
        <w:t xml:space="preserve"> vajeništva.</w:t>
      </w:r>
    </w:p>
    <w:p w:rsidR="00926E4F" w:rsidRPr="00731393" w:rsidRDefault="00926E4F" w:rsidP="003721EE">
      <w:pPr>
        <w:pStyle w:val="Style2"/>
        <w:widowControl/>
        <w:numPr>
          <w:ilvl w:val="0"/>
          <w:numId w:val="28"/>
        </w:numPr>
        <w:spacing w:line="240" w:lineRule="exact"/>
        <w:ind w:left="641"/>
        <w:rPr>
          <w:sz w:val="20"/>
          <w:szCs w:val="20"/>
          <w:lang w:val="sl-SI"/>
        </w:rPr>
      </w:pPr>
    </w:p>
    <w:p w:rsidR="00926E4F" w:rsidRPr="00386FAA" w:rsidRDefault="00926E4F" w:rsidP="003721EE">
      <w:pPr>
        <w:pStyle w:val="Style2"/>
        <w:widowControl/>
        <w:numPr>
          <w:ilvl w:val="0"/>
          <w:numId w:val="28"/>
        </w:numPr>
        <w:spacing w:before="19"/>
        <w:ind w:left="641"/>
        <w:rPr>
          <w:rStyle w:val="FontStyle14"/>
          <w:rFonts w:ascii="Times New Roman" w:hAnsi="Times New Roman" w:cs="Times New Roman"/>
          <w:lang w:val="sl-SI" w:eastAsia="fr-FR"/>
        </w:rPr>
      </w:pPr>
      <w:r>
        <w:rPr>
          <w:rStyle w:val="FontStyle14"/>
          <w:lang w:val="sl-SI" w:eastAsia="fr-FR"/>
        </w:rPr>
        <w:t xml:space="preserve">V okviru Fundacije Renault </w:t>
      </w:r>
      <w:r>
        <w:rPr>
          <w:rStyle w:val="FontStyle14"/>
          <w:b/>
          <w:bCs/>
          <w:lang w:val="sl-SI" w:eastAsia="fr-FR"/>
        </w:rPr>
        <w:t xml:space="preserve"> </w:t>
      </w:r>
      <w:r>
        <w:rPr>
          <w:rStyle w:val="FontStyle14"/>
          <w:lang w:val="sl-SI" w:eastAsia="fr-FR"/>
        </w:rPr>
        <w:t>v več državah poteka tudi ciljno zasnovano višje in visokošolsko izobraževanje.</w:t>
      </w:r>
    </w:p>
    <w:p w:rsidR="00926E4F" w:rsidRPr="00386FAA" w:rsidRDefault="00926E4F" w:rsidP="003721EE">
      <w:pPr>
        <w:pStyle w:val="Style1"/>
        <w:widowControl/>
        <w:numPr>
          <w:ilvl w:val="0"/>
          <w:numId w:val="28"/>
        </w:numPr>
        <w:spacing w:line="240" w:lineRule="exact"/>
        <w:ind w:left="634"/>
        <w:jc w:val="left"/>
        <w:rPr>
          <w:sz w:val="20"/>
          <w:szCs w:val="20"/>
          <w:lang w:val="sl-SI"/>
        </w:rPr>
      </w:pPr>
    </w:p>
    <w:p w:rsidR="00926E4F" w:rsidRDefault="00926E4F" w:rsidP="003721EE">
      <w:pPr>
        <w:pStyle w:val="Style1"/>
        <w:widowControl/>
        <w:numPr>
          <w:ilvl w:val="0"/>
          <w:numId w:val="28"/>
        </w:numPr>
        <w:spacing w:before="34" w:line="240" w:lineRule="auto"/>
        <w:ind w:left="634"/>
        <w:jc w:val="left"/>
        <w:rPr>
          <w:rStyle w:val="FontStyle12"/>
          <w:rFonts w:ascii="Times New Roman" w:hAnsi="Times New Roman" w:cs="Times New Roman"/>
          <w:lang w:val="fr-FR" w:eastAsia="fr-FR"/>
        </w:rPr>
      </w:pPr>
      <w:r>
        <w:rPr>
          <w:rStyle w:val="FontStyle12"/>
          <w:lang w:val="sl-SI" w:eastAsia="fr-FR"/>
        </w:rPr>
        <w:t>Promocija varnosti v prometu</w:t>
      </w:r>
    </w:p>
    <w:p w:rsidR="00926E4F" w:rsidRPr="00B27583" w:rsidRDefault="00926E4F" w:rsidP="003721EE">
      <w:pPr>
        <w:pStyle w:val="Style2"/>
        <w:widowControl/>
        <w:numPr>
          <w:ilvl w:val="0"/>
          <w:numId w:val="28"/>
        </w:numPr>
        <w:spacing w:line="240" w:lineRule="exact"/>
        <w:ind w:left="612"/>
        <w:rPr>
          <w:sz w:val="20"/>
          <w:szCs w:val="20"/>
          <w:lang w:val="fr-FR"/>
        </w:rPr>
      </w:pPr>
    </w:p>
    <w:p w:rsidR="00926E4F" w:rsidRDefault="00926E4F" w:rsidP="003721EE">
      <w:pPr>
        <w:pStyle w:val="Style2"/>
        <w:widowControl/>
        <w:numPr>
          <w:ilvl w:val="0"/>
          <w:numId w:val="28"/>
        </w:numPr>
        <w:spacing w:before="12"/>
        <w:ind w:left="612"/>
        <w:rPr>
          <w:rStyle w:val="FontStyle14"/>
          <w:rFonts w:ascii="Times New Roman" w:hAnsi="Times New Roman" w:cs="Times New Roman"/>
          <w:lang w:val="fr-FR" w:eastAsia="fr-FR"/>
        </w:rPr>
      </w:pPr>
      <w:r>
        <w:rPr>
          <w:rStyle w:val="FontStyle14"/>
          <w:lang w:val="sl-SI" w:eastAsia="fr-FR"/>
        </w:rPr>
        <w:t>Skupina Renault se zaveda vedno večje mobilnosti posameznikov povsod po svetu in zato opremlja svoja vozila z najnovejšimi tehnologijami tako glede zaščite kot preprečevanja nesreč, izvaja pa tudi vzgojne in izobraževalne aktivnosti s področja varnosti v prometu za različne skupine: otroke, mladostnike, strokovnjake, akademski svet.</w:t>
      </w:r>
    </w:p>
    <w:p w:rsidR="00926E4F" w:rsidRPr="00B27583" w:rsidRDefault="00926E4F" w:rsidP="003721EE">
      <w:pPr>
        <w:pStyle w:val="Style1"/>
        <w:widowControl/>
        <w:numPr>
          <w:ilvl w:val="0"/>
          <w:numId w:val="28"/>
        </w:numPr>
        <w:spacing w:line="240" w:lineRule="exact"/>
        <w:ind w:left="605"/>
        <w:jc w:val="left"/>
        <w:rPr>
          <w:sz w:val="20"/>
          <w:szCs w:val="20"/>
          <w:lang w:val="fr-FR"/>
        </w:rPr>
      </w:pPr>
    </w:p>
    <w:p w:rsidR="00926E4F" w:rsidRPr="00B27583" w:rsidRDefault="00926E4F" w:rsidP="003721EE">
      <w:pPr>
        <w:pStyle w:val="Style1"/>
        <w:widowControl/>
        <w:numPr>
          <w:ilvl w:val="0"/>
          <w:numId w:val="28"/>
        </w:numPr>
        <w:spacing w:line="240" w:lineRule="exact"/>
        <w:ind w:left="605"/>
        <w:jc w:val="left"/>
        <w:rPr>
          <w:sz w:val="20"/>
          <w:szCs w:val="20"/>
          <w:lang w:val="fr-FR"/>
        </w:rPr>
      </w:pPr>
    </w:p>
    <w:p w:rsidR="00926E4F" w:rsidRDefault="00926E4F" w:rsidP="003721EE">
      <w:pPr>
        <w:pStyle w:val="Style1"/>
        <w:widowControl/>
        <w:numPr>
          <w:ilvl w:val="0"/>
          <w:numId w:val="28"/>
        </w:numPr>
        <w:spacing w:before="74" w:line="504" w:lineRule="exact"/>
        <w:ind w:left="605"/>
        <w:jc w:val="left"/>
        <w:rPr>
          <w:rStyle w:val="FontStyle12"/>
          <w:rFonts w:ascii="Times New Roman" w:hAnsi="Times New Roman" w:cs="Times New Roman"/>
          <w:lang w:val="fr-FR" w:eastAsia="fr-FR"/>
        </w:rPr>
      </w:pPr>
      <w:r>
        <w:rPr>
          <w:rStyle w:val="FontStyle12"/>
          <w:lang w:val="sl-SI" w:eastAsia="fr-FR"/>
        </w:rPr>
        <w:t xml:space="preserve"> 5. POGLAVJE : </w:t>
      </w:r>
      <w:r w:rsidR="00423912">
        <w:rPr>
          <w:rStyle w:val="FontStyle12"/>
          <w:lang w:val="sl-SI" w:eastAsia="fr-FR"/>
        </w:rPr>
        <w:t>VAROVANJE OKOLJA IN TRAJNOSTNA MOBILNOST ZA VSE</w:t>
      </w:r>
    </w:p>
    <w:p w:rsidR="00926E4F" w:rsidRDefault="00926E4F" w:rsidP="003721EE">
      <w:pPr>
        <w:pStyle w:val="Style2"/>
        <w:widowControl/>
        <w:numPr>
          <w:ilvl w:val="0"/>
          <w:numId w:val="28"/>
        </w:numPr>
        <w:spacing w:before="7" w:line="504" w:lineRule="exact"/>
        <w:ind w:left="605"/>
        <w:jc w:val="left"/>
        <w:rPr>
          <w:rStyle w:val="FontStyle14"/>
          <w:rFonts w:ascii="Times New Roman" w:hAnsi="Times New Roman" w:cs="Times New Roman"/>
          <w:lang w:val="fr-FR" w:eastAsia="fr-FR"/>
        </w:rPr>
      </w:pPr>
      <w:r>
        <w:rPr>
          <w:rStyle w:val="FontStyle14"/>
          <w:lang w:val="sl-SI" w:eastAsia="fr-FR"/>
        </w:rPr>
        <w:t>Okoljska politika Skupine Renault se opira predvsem na naslednje smernice:</w:t>
      </w:r>
    </w:p>
    <w:p w:rsidR="00926E4F" w:rsidRPr="000B10EA" w:rsidRDefault="00926E4F" w:rsidP="003721EE">
      <w:pPr>
        <w:pStyle w:val="Style1"/>
        <w:widowControl/>
        <w:numPr>
          <w:ilvl w:val="0"/>
          <w:numId w:val="28"/>
        </w:numPr>
        <w:spacing w:line="504" w:lineRule="exact"/>
        <w:ind w:left="598"/>
        <w:jc w:val="left"/>
        <w:rPr>
          <w:rStyle w:val="FontStyle12"/>
          <w:rFonts w:ascii="Times New Roman" w:hAnsi="Times New Roman" w:cs="Times New Roman"/>
          <w:lang w:eastAsia="fr-FR"/>
        </w:rPr>
      </w:pPr>
      <w:r>
        <w:rPr>
          <w:rStyle w:val="FontStyle12"/>
          <w:lang w:val="sl-SI" w:eastAsia="fr-FR"/>
        </w:rPr>
        <w:t>Usklajevanje ponudbe izdelkov in storitev z varovanjem okolja</w:t>
      </w:r>
    </w:p>
    <w:p w:rsidR="00926E4F" w:rsidRPr="000B10EA" w:rsidRDefault="00926E4F" w:rsidP="003721EE">
      <w:pPr>
        <w:pStyle w:val="Style2"/>
        <w:widowControl/>
        <w:numPr>
          <w:ilvl w:val="0"/>
          <w:numId w:val="28"/>
        </w:numPr>
        <w:spacing w:before="209"/>
        <w:ind w:left="583"/>
        <w:rPr>
          <w:rStyle w:val="FontStyle14"/>
          <w:rFonts w:ascii="Times New Roman" w:hAnsi="Times New Roman" w:cs="Times New Roman"/>
          <w:lang w:eastAsia="fr-FR"/>
        </w:rPr>
      </w:pPr>
      <w:r>
        <w:rPr>
          <w:rStyle w:val="FontStyle14"/>
          <w:lang w:val="sl-SI" w:eastAsia="fr-FR"/>
        </w:rPr>
        <w:t>Skupina Renault se s svojo okoljsko oznako eco</w:t>
      </w:r>
      <w:r>
        <w:rPr>
          <w:rStyle w:val="FontStyle14"/>
          <w:vertAlign w:val="superscript"/>
          <w:lang w:val="sl-SI" w:eastAsia="fr-FR"/>
        </w:rPr>
        <w:t>2</w:t>
      </w:r>
      <w:r w:rsidR="00EE669C">
        <w:rPr>
          <w:rStyle w:val="FontStyle14"/>
          <w:vertAlign w:val="superscript"/>
          <w:lang w:val="sl-SI" w:eastAsia="fr-FR"/>
        </w:rPr>
        <w:t xml:space="preserve"> </w:t>
      </w:r>
      <w:r>
        <w:rPr>
          <w:rStyle w:val="FontStyle14"/>
          <w:lang w:val="sl-SI" w:eastAsia="fr-FR"/>
        </w:rPr>
        <w:t>zavezuje nenehnemu izboljševanju okoljskega odtisa svojih vozil skozi njihovo celotno življenjsko obdobje, vključno z reciklažo, še posebej pa to velja za paleto električnih vozil.</w:t>
      </w:r>
    </w:p>
    <w:p w:rsidR="00926E4F" w:rsidRPr="000B10EA" w:rsidRDefault="00926E4F" w:rsidP="003721EE">
      <w:pPr>
        <w:pStyle w:val="Style1"/>
        <w:widowControl/>
        <w:numPr>
          <w:ilvl w:val="0"/>
          <w:numId w:val="28"/>
        </w:numPr>
        <w:spacing w:line="240" w:lineRule="exact"/>
        <w:ind w:left="583"/>
        <w:jc w:val="left"/>
        <w:rPr>
          <w:sz w:val="20"/>
          <w:szCs w:val="20"/>
        </w:rPr>
      </w:pPr>
    </w:p>
    <w:p w:rsidR="00926E4F" w:rsidRPr="000B10EA" w:rsidRDefault="00926E4F" w:rsidP="003721EE">
      <w:pPr>
        <w:pStyle w:val="Style1"/>
        <w:widowControl/>
        <w:numPr>
          <w:ilvl w:val="0"/>
          <w:numId w:val="28"/>
        </w:numPr>
        <w:spacing w:line="240" w:lineRule="exact"/>
        <w:ind w:left="583"/>
        <w:jc w:val="left"/>
        <w:rPr>
          <w:sz w:val="20"/>
          <w:szCs w:val="20"/>
        </w:rPr>
      </w:pPr>
    </w:p>
    <w:p w:rsidR="00926E4F" w:rsidRPr="000B10EA" w:rsidRDefault="00926E4F" w:rsidP="003721EE">
      <w:pPr>
        <w:pStyle w:val="Style1"/>
        <w:widowControl/>
        <w:numPr>
          <w:ilvl w:val="0"/>
          <w:numId w:val="28"/>
        </w:numPr>
        <w:spacing w:before="46" w:line="240" w:lineRule="auto"/>
        <w:ind w:left="583"/>
        <w:jc w:val="left"/>
        <w:rPr>
          <w:rStyle w:val="FontStyle12"/>
          <w:rFonts w:ascii="Times New Roman" w:hAnsi="Times New Roman" w:cs="Times New Roman"/>
          <w:lang w:eastAsia="fr-FR"/>
        </w:rPr>
      </w:pPr>
      <w:r>
        <w:rPr>
          <w:rStyle w:val="FontStyle12"/>
          <w:lang w:val="sl-SI" w:eastAsia="fr-FR"/>
        </w:rPr>
        <w:t>Izvajanje upravljanja z okoljem v</w:t>
      </w:r>
      <w:r w:rsidR="00423912">
        <w:rPr>
          <w:rStyle w:val="FontStyle12"/>
          <w:lang w:val="sl-SI" w:eastAsia="fr-FR"/>
        </w:rPr>
        <w:t xml:space="preserve"> </w:t>
      </w:r>
      <w:r>
        <w:rPr>
          <w:rStyle w:val="FontStyle12"/>
          <w:lang w:val="sl-SI" w:eastAsia="fr-FR"/>
        </w:rPr>
        <w:t>celotnem podjetju</w:t>
      </w:r>
    </w:p>
    <w:p w:rsidR="00926E4F" w:rsidRPr="000B10EA" w:rsidRDefault="00926E4F" w:rsidP="003721EE">
      <w:pPr>
        <w:pStyle w:val="Style2"/>
        <w:widowControl/>
        <w:numPr>
          <w:ilvl w:val="0"/>
          <w:numId w:val="28"/>
        </w:numPr>
        <w:spacing w:line="240" w:lineRule="exact"/>
        <w:ind w:left="562"/>
        <w:rPr>
          <w:sz w:val="20"/>
          <w:szCs w:val="20"/>
        </w:rPr>
      </w:pPr>
    </w:p>
    <w:p w:rsidR="00926E4F" w:rsidRPr="000B10EA" w:rsidRDefault="00926E4F" w:rsidP="003721EE">
      <w:pPr>
        <w:pStyle w:val="Style2"/>
        <w:widowControl/>
        <w:numPr>
          <w:ilvl w:val="0"/>
          <w:numId w:val="28"/>
        </w:numPr>
        <w:spacing w:before="19"/>
        <w:ind w:left="562"/>
        <w:rPr>
          <w:rStyle w:val="FontStyle14"/>
          <w:rFonts w:ascii="Times New Roman" w:hAnsi="Times New Roman" w:cs="Times New Roman"/>
          <w:lang w:val="sl-SI" w:eastAsia="fr-FR"/>
        </w:rPr>
      </w:pPr>
      <w:r>
        <w:rPr>
          <w:rStyle w:val="FontStyle14"/>
          <w:lang w:val="sl-SI" w:eastAsia="fr-FR"/>
        </w:rPr>
        <w:t xml:space="preserve">Skupina Renault je vključena v obvladovanje neobnovljivih virov, zmanjšanje zvočnega onesnaženja, zmanjšanje izpustov v naravno okolje in nadzor uporabe kemičnih izdelkov, pri čemer so aktivnosti razvrščene po pomembnosti in povezujejo cilje podjetja z lokalno </w:t>
      </w:r>
      <w:r w:rsidR="00423912">
        <w:rPr>
          <w:rStyle w:val="FontStyle14"/>
          <w:lang w:val="sl-SI" w:eastAsia="fr-FR"/>
        </w:rPr>
        <w:t>ekološko</w:t>
      </w:r>
      <w:r>
        <w:rPr>
          <w:rStyle w:val="FontStyle14"/>
          <w:lang w:val="sl-SI" w:eastAsia="fr-FR"/>
        </w:rPr>
        <w:t xml:space="preserve"> situacijo. Te proizvodne tovarne so pridobile certifikat ISO 14001. Skupina Renault se vključuje v postopek razvoja svojih obstoječih naprav in tehnologij.</w:t>
      </w:r>
    </w:p>
    <w:p w:rsidR="00926E4F" w:rsidRPr="0005032C" w:rsidRDefault="00926E4F" w:rsidP="003721EE">
      <w:pPr>
        <w:widowControl/>
        <w:numPr>
          <w:ilvl w:val="0"/>
          <w:numId w:val="28"/>
        </w:numPr>
        <w:spacing w:before="187"/>
        <w:rPr>
          <w:lang w:val="sl-SI"/>
        </w:rPr>
      </w:pPr>
    </w:p>
    <w:p w:rsidR="00926E4F" w:rsidRPr="0005032C" w:rsidRDefault="00926E4F" w:rsidP="003721EE">
      <w:pPr>
        <w:pStyle w:val="Style1"/>
        <w:widowControl/>
        <w:numPr>
          <w:ilvl w:val="0"/>
          <w:numId w:val="32"/>
        </w:numPr>
        <w:spacing w:line="240" w:lineRule="auto"/>
        <w:ind w:left="727"/>
        <w:jc w:val="left"/>
        <w:rPr>
          <w:rStyle w:val="FontStyle12"/>
          <w:rFonts w:ascii="Times New Roman" w:hAnsi="Times New Roman" w:cs="Times New Roman"/>
          <w:lang w:val="sl-SI" w:eastAsia="fr-FR"/>
        </w:rPr>
      </w:pPr>
      <w:r>
        <w:rPr>
          <w:rStyle w:val="FontStyle12"/>
          <w:lang w:val="sl-SI" w:eastAsia="fr-FR"/>
        </w:rPr>
        <w:t>Ukinitev ali zmanjšanje učinkov na okolje</w:t>
      </w:r>
    </w:p>
    <w:p w:rsidR="00926E4F" w:rsidRPr="0005032C" w:rsidRDefault="00926E4F" w:rsidP="003721EE">
      <w:pPr>
        <w:pStyle w:val="Style2"/>
        <w:widowControl/>
        <w:numPr>
          <w:ilvl w:val="0"/>
          <w:numId w:val="32"/>
        </w:numPr>
        <w:spacing w:line="240" w:lineRule="exact"/>
        <w:ind w:left="706"/>
        <w:rPr>
          <w:sz w:val="20"/>
          <w:szCs w:val="20"/>
          <w:lang w:val="sl-SI"/>
        </w:rPr>
      </w:pPr>
    </w:p>
    <w:p w:rsidR="00926E4F" w:rsidRPr="000B10EA" w:rsidRDefault="00926E4F" w:rsidP="003721EE">
      <w:pPr>
        <w:pStyle w:val="Style2"/>
        <w:widowControl/>
        <w:numPr>
          <w:ilvl w:val="0"/>
          <w:numId w:val="32"/>
        </w:numPr>
        <w:spacing w:before="12"/>
        <w:ind w:left="706"/>
        <w:rPr>
          <w:rStyle w:val="FontStyle14"/>
          <w:rFonts w:ascii="Times New Roman" w:hAnsi="Times New Roman" w:cs="Times New Roman"/>
          <w:lang w:val="sl-SI" w:eastAsia="fr-FR"/>
        </w:rPr>
      </w:pPr>
      <w:r>
        <w:rPr>
          <w:rStyle w:val="FontStyle14"/>
          <w:lang w:val="sl-SI" w:eastAsia="fr-FR"/>
        </w:rPr>
        <w:t>Kot odgovor na okoljske izzive Skupina Renault prepoznava neposredne in posredne izvore izpustov toplogrednih plinov, jih meri in izvaja aktivnosti za njihovo postopno zmanjšanje. Skupina Renault se zavezuje zniževanju drugih ekoloških učinkov, kot so izčrpavanje naravnih virov, zakisljevanje in evtrofikacija. Zavezuje se tudi izboljševanju kakovosti zraka v mestih z uvajanjem novih tehnologij na področju avtomobilske proizvodnje in v dobro bodočih generacij.</w:t>
      </w:r>
    </w:p>
    <w:p w:rsidR="00926E4F" w:rsidRPr="000B10EA" w:rsidRDefault="00926E4F" w:rsidP="003721EE">
      <w:pPr>
        <w:pStyle w:val="Style1"/>
        <w:widowControl/>
        <w:numPr>
          <w:ilvl w:val="0"/>
          <w:numId w:val="32"/>
        </w:numPr>
        <w:spacing w:line="240" w:lineRule="exact"/>
        <w:ind w:left="706"/>
        <w:jc w:val="left"/>
        <w:rPr>
          <w:sz w:val="20"/>
          <w:szCs w:val="20"/>
          <w:lang w:val="sl-SI"/>
        </w:rPr>
      </w:pPr>
    </w:p>
    <w:p w:rsidR="00926E4F" w:rsidRDefault="0052732A" w:rsidP="0052732A">
      <w:pPr>
        <w:pStyle w:val="Style1"/>
        <w:widowControl/>
        <w:numPr>
          <w:ilvl w:val="4"/>
          <w:numId w:val="32"/>
        </w:numPr>
        <w:spacing w:before="26" w:line="240" w:lineRule="auto"/>
        <w:ind w:left="706"/>
        <w:jc w:val="left"/>
        <w:rPr>
          <w:rStyle w:val="FontStyle12"/>
          <w:rFonts w:ascii="Times New Roman" w:hAnsi="Times New Roman" w:cs="Times New Roman"/>
          <w:lang w:val="fr-FR" w:eastAsia="fr-FR"/>
        </w:rPr>
      </w:pPr>
      <w:r>
        <w:rPr>
          <w:rStyle w:val="FontStyle12"/>
          <w:lang w:val="sl-SI" w:eastAsia="fr-FR"/>
        </w:rPr>
        <w:t xml:space="preserve">              </w:t>
      </w:r>
      <w:r w:rsidR="00926E4F">
        <w:rPr>
          <w:rStyle w:val="FontStyle12"/>
          <w:lang w:val="sl-SI" w:eastAsia="fr-FR"/>
        </w:rPr>
        <w:t>Organizacija komunikacije o okolju</w:t>
      </w:r>
    </w:p>
    <w:p w:rsidR="00926E4F" w:rsidRPr="00B27583" w:rsidRDefault="00926E4F" w:rsidP="003721EE">
      <w:pPr>
        <w:pStyle w:val="Style2"/>
        <w:widowControl/>
        <w:numPr>
          <w:ilvl w:val="0"/>
          <w:numId w:val="32"/>
        </w:numPr>
        <w:spacing w:line="240" w:lineRule="exact"/>
        <w:ind w:left="691"/>
        <w:rPr>
          <w:sz w:val="20"/>
          <w:szCs w:val="20"/>
          <w:lang w:val="fr-FR"/>
        </w:rPr>
      </w:pPr>
    </w:p>
    <w:p w:rsidR="00926E4F" w:rsidRPr="000B10EA" w:rsidRDefault="00926E4F" w:rsidP="003721EE">
      <w:pPr>
        <w:pStyle w:val="Style2"/>
        <w:widowControl/>
        <w:numPr>
          <w:ilvl w:val="0"/>
          <w:numId w:val="32"/>
        </w:numPr>
        <w:spacing w:before="19"/>
        <w:ind w:left="691"/>
        <w:rPr>
          <w:rStyle w:val="FontStyle14"/>
          <w:rFonts w:ascii="Times New Roman" w:hAnsi="Times New Roman" w:cs="Times New Roman"/>
          <w:lang w:val="sl-SI" w:eastAsia="fr-FR"/>
        </w:rPr>
      </w:pPr>
      <w:r>
        <w:rPr>
          <w:rStyle w:val="FontStyle14"/>
          <w:lang w:val="sl-SI" w:eastAsia="fr-FR"/>
        </w:rPr>
        <w:t>Pri izvajanju prej naštetih usmeritev si Renault pomaga z vsemi svojimi sodelavci. Pri teh aktivnostih je pomembna ne samo komunikacija o glavnih usmeritvah s področja okoljske politike, temveč tudi prilagajanje kompetenc glede na razvoj avtomobilov v prihodnosti in glede na pomembne okoljske izzive. Pri tem gre predvsem za razširjanje izobraževanj, ki segajo vse od "delovnega mesta" do "razumevanja bistvenih tem" in strokovnih raziskav na ključnih področjih.</w:t>
      </w:r>
    </w:p>
    <w:p w:rsidR="00926E4F" w:rsidRPr="000B10EA" w:rsidRDefault="00926E4F" w:rsidP="003721EE">
      <w:pPr>
        <w:pStyle w:val="Style1"/>
        <w:widowControl/>
        <w:numPr>
          <w:ilvl w:val="0"/>
          <w:numId w:val="32"/>
        </w:numPr>
        <w:spacing w:line="240" w:lineRule="exact"/>
        <w:ind w:left="684"/>
        <w:jc w:val="left"/>
        <w:rPr>
          <w:sz w:val="20"/>
          <w:szCs w:val="20"/>
          <w:lang w:val="sl-SI"/>
        </w:rPr>
      </w:pPr>
    </w:p>
    <w:p w:rsidR="00926E4F" w:rsidRPr="000B10EA" w:rsidRDefault="00926E4F" w:rsidP="003721EE">
      <w:pPr>
        <w:pStyle w:val="Style1"/>
        <w:widowControl/>
        <w:numPr>
          <w:ilvl w:val="0"/>
          <w:numId w:val="32"/>
        </w:numPr>
        <w:spacing w:line="240" w:lineRule="exact"/>
        <w:ind w:left="684"/>
        <w:jc w:val="left"/>
        <w:rPr>
          <w:sz w:val="20"/>
          <w:szCs w:val="20"/>
          <w:lang w:val="sl-SI"/>
        </w:rPr>
      </w:pPr>
    </w:p>
    <w:p w:rsidR="00926E4F" w:rsidRPr="000B10EA" w:rsidRDefault="00926E4F" w:rsidP="003721EE">
      <w:pPr>
        <w:pStyle w:val="Style1"/>
        <w:widowControl/>
        <w:numPr>
          <w:ilvl w:val="0"/>
          <w:numId w:val="32"/>
        </w:numPr>
        <w:spacing w:before="46" w:line="240" w:lineRule="auto"/>
        <w:ind w:left="684"/>
        <w:jc w:val="left"/>
        <w:rPr>
          <w:rStyle w:val="FontStyle12"/>
          <w:rFonts w:ascii="Times New Roman" w:hAnsi="Times New Roman" w:cs="Times New Roman"/>
          <w:lang w:eastAsia="fr-FR"/>
        </w:rPr>
      </w:pPr>
      <w:r>
        <w:rPr>
          <w:rStyle w:val="FontStyle12"/>
          <w:lang w:val="sl-SI" w:eastAsia="fr-FR"/>
        </w:rPr>
        <w:t>6. POGLAVJE : NAČINI IZVAJANJA IN SPREMLJANJA SPORAZUMA</w:t>
      </w:r>
    </w:p>
    <w:p w:rsidR="00926E4F" w:rsidRPr="000B10EA" w:rsidRDefault="00926E4F" w:rsidP="003721EE">
      <w:pPr>
        <w:pStyle w:val="Style2"/>
        <w:widowControl/>
        <w:numPr>
          <w:ilvl w:val="0"/>
          <w:numId w:val="32"/>
        </w:numPr>
        <w:spacing w:line="240" w:lineRule="exact"/>
        <w:ind w:left="677"/>
        <w:rPr>
          <w:sz w:val="20"/>
          <w:szCs w:val="20"/>
        </w:rPr>
      </w:pPr>
    </w:p>
    <w:p w:rsidR="00926E4F" w:rsidRPr="000B10EA" w:rsidRDefault="00926E4F" w:rsidP="003721EE">
      <w:pPr>
        <w:pStyle w:val="Style2"/>
        <w:widowControl/>
        <w:numPr>
          <w:ilvl w:val="0"/>
          <w:numId w:val="32"/>
        </w:numPr>
        <w:spacing w:before="19"/>
        <w:ind w:left="677"/>
        <w:rPr>
          <w:rStyle w:val="FontStyle14"/>
          <w:rFonts w:ascii="Times New Roman" w:hAnsi="Times New Roman" w:cs="Times New Roman"/>
          <w:lang w:eastAsia="fr-FR"/>
        </w:rPr>
      </w:pPr>
      <w:r>
        <w:rPr>
          <w:rStyle w:val="FontStyle14"/>
          <w:lang w:val="sl-SI" w:eastAsia="fr-FR"/>
        </w:rPr>
        <w:t>Vodstvo in Svet Skupine Renault skupaj bdita za učinkovitim izvajanjem  sporazuma v sodelovanju z IndustriALL Global Union.</w:t>
      </w:r>
    </w:p>
    <w:p w:rsidR="00926E4F" w:rsidRPr="000B10EA" w:rsidRDefault="00926E4F" w:rsidP="003721EE">
      <w:pPr>
        <w:pStyle w:val="Style2"/>
        <w:widowControl/>
        <w:numPr>
          <w:ilvl w:val="0"/>
          <w:numId w:val="32"/>
        </w:numPr>
        <w:spacing w:line="240" w:lineRule="exact"/>
        <w:ind w:left="670"/>
        <w:rPr>
          <w:sz w:val="20"/>
          <w:szCs w:val="20"/>
        </w:rPr>
      </w:pPr>
    </w:p>
    <w:p w:rsidR="00926E4F" w:rsidRDefault="00926E4F" w:rsidP="003721EE">
      <w:pPr>
        <w:pStyle w:val="Style2"/>
        <w:widowControl/>
        <w:numPr>
          <w:ilvl w:val="0"/>
          <w:numId w:val="32"/>
        </w:numPr>
        <w:spacing w:before="12"/>
        <w:ind w:left="670"/>
        <w:rPr>
          <w:rStyle w:val="FontStyle14"/>
          <w:rFonts w:ascii="Times New Roman" w:hAnsi="Times New Roman" w:cs="Times New Roman"/>
          <w:lang w:val="es-ES_tradnl" w:eastAsia="fr-FR"/>
        </w:rPr>
      </w:pPr>
      <w:r>
        <w:rPr>
          <w:rStyle w:val="FontStyle14"/>
          <w:lang w:val="sl-SI" w:eastAsia="fr-FR"/>
        </w:rPr>
        <w:t>Sporazum je preveden v jezike različnih držav in z njim so seznanjeni vsi zaposleni in zlasti vodilni kadri v vseh enotah Skupine Renault, navedenih v 7. poglavju.</w:t>
      </w:r>
    </w:p>
    <w:p w:rsidR="00926E4F" w:rsidRPr="000B10EA" w:rsidRDefault="00926E4F" w:rsidP="003721EE">
      <w:pPr>
        <w:pStyle w:val="Style2"/>
        <w:widowControl/>
        <w:numPr>
          <w:ilvl w:val="0"/>
          <w:numId w:val="32"/>
        </w:numPr>
        <w:spacing w:line="240" w:lineRule="exact"/>
        <w:ind w:left="677"/>
        <w:rPr>
          <w:sz w:val="20"/>
          <w:szCs w:val="20"/>
        </w:rPr>
      </w:pPr>
    </w:p>
    <w:p w:rsidR="00926E4F" w:rsidRDefault="00926E4F" w:rsidP="003721EE">
      <w:pPr>
        <w:pStyle w:val="Style2"/>
        <w:widowControl/>
        <w:numPr>
          <w:ilvl w:val="0"/>
          <w:numId w:val="32"/>
        </w:numPr>
        <w:spacing w:before="12"/>
        <w:ind w:left="677"/>
        <w:rPr>
          <w:rStyle w:val="FontStyle14"/>
          <w:rFonts w:ascii="Times New Roman" w:hAnsi="Times New Roman" w:cs="Times New Roman"/>
          <w:lang w:val="es-ES_tradnl" w:eastAsia="fr-FR"/>
        </w:rPr>
      </w:pPr>
      <w:r>
        <w:rPr>
          <w:rStyle w:val="FontStyle14"/>
          <w:lang w:val="sl-SI" w:eastAsia="fr-FR"/>
        </w:rPr>
        <w:t>Spremljanje sporazuma poteka v obliki dialoga s Svetom Skupine Renault in IndustriALL Global Union :</w:t>
      </w:r>
    </w:p>
    <w:p w:rsidR="00926E4F" w:rsidRDefault="00926E4F" w:rsidP="00BA3D36">
      <w:pPr>
        <w:pStyle w:val="Style10"/>
        <w:widowControl/>
        <w:numPr>
          <w:ilvl w:val="0"/>
          <w:numId w:val="4"/>
        </w:numPr>
        <w:tabs>
          <w:tab w:val="left" w:pos="1001"/>
        </w:tabs>
        <w:spacing w:before="274" w:line="252" w:lineRule="exact"/>
        <w:ind w:left="1001" w:hanging="353"/>
        <w:rPr>
          <w:rStyle w:val="FontStyle14"/>
          <w:rFonts w:ascii="Times New Roman" w:hAnsi="Times New Roman" w:cs="Times New Roman"/>
          <w:lang w:val="es-ES_tradnl" w:eastAsia="es-ES_tradnl"/>
        </w:rPr>
      </w:pPr>
      <w:r>
        <w:rPr>
          <w:rStyle w:val="FontStyle14"/>
          <w:lang w:val="sl-SI" w:eastAsia="fr-FR"/>
        </w:rPr>
        <w:t>Vsako leto ob priliki plenarnega zasedanja Sveta Skupine Renault vodstvo organizira sestanek, ki mu prisostvujejo člani in opazovalci Sveta Skupine Renault ter predstavniki IndustriALL Global Union.</w:t>
      </w:r>
    </w:p>
    <w:p w:rsidR="00926E4F" w:rsidRDefault="00926E4F" w:rsidP="00BA3D36">
      <w:pPr>
        <w:pStyle w:val="Style10"/>
        <w:widowControl/>
        <w:numPr>
          <w:ilvl w:val="0"/>
          <w:numId w:val="4"/>
        </w:numPr>
        <w:tabs>
          <w:tab w:val="left" w:pos="1001"/>
        </w:tabs>
        <w:spacing w:before="266" w:line="252" w:lineRule="exact"/>
        <w:ind w:left="1001" w:hanging="353"/>
        <w:rPr>
          <w:rStyle w:val="FontStyle14"/>
          <w:rFonts w:ascii="Times New Roman" w:hAnsi="Times New Roman" w:cs="Times New Roman"/>
          <w:lang w:val="es-ES_tradnl" w:eastAsia="es-ES_tradnl"/>
        </w:rPr>
      </w:pPr>
      <w:r>
        <w:rPr>
          <w:rStyle w:val="FontStyle14"/>
          <w:lang w:val="sl-SI" w:eastAsia="fr-FR"/>
        </w:rPr>
        <w:t>Ta sestanek pripravi komisija, sestavljena iz predstavnikov vodstva, članov Sveta Skupine Renault in predstavnikov IndustriALL Global Union. Po podpisu sporazuma bo organiziran prvi sestanek te komisije, na katerem bodo določeni konkretni načini za spremljanje sporazuma.</w:t>
      </w:r>
    </w:p>
    <w:p w:rsidR="00926E4F" w:rsidRDefault="00926E4F" w:rsidP="00BA3D36">
      <w:pPr>
        <w:pStyle w:val="Style10"/>
        <w:widowControl/>
        <w:numPr>
          <w:ilvl w:val="0"/>
          <w:numId w:val="4"/>
        </w:numPr>
        <w:tabs>
          <w:tab w:val="left" w:pos="1001"/>
        </w:tabs>
        <w:spacing w:before="259" w:line="259" w:lineRule="exact"/>
        <w:ind w:left="1001" w:hanging="353"/>
        <w:rPr>
          <w:rStyle w:val="FontStyle14"/>
          <w:rFonts w:ascii="Times New Roman" w:hAnsi="Times New Roman" w:cs="Times New Roman"/>
          <w:lang w:val="es-ES_tradnl" w:eastAsia="es-ES_tradnl"/>
        </w:rPr>
      </w:pPr>
      <w:r>
        <w:rPr>
          <w:rStyle w:val="FontStyle14"/>
          <w:lang w:val="sl-SI" w:eastAsia="fr-FR"/>
        </w:rPr>
        <w:t xml:space="preserve">Vsaka tri leta pripravijo podpisniki globalni pregled izvajanja sporazuma in ob tej priložnosti </w:t>
      </w:r>
      <w:r w:rsidR="00BF5EC5">
        <w:rPr>
          <w:rStyle w:val="FontStyle14"/>
          <w:lang w:val="sl-SI" w:eastAsia="fr-FR"/>
        </w:rPr>
        <w:t>preverijo</w:t>
      </w:r>
      <w:r>
        <w:rPr>
          <w:rStyle w:val="FontStyle14"/>
          <w:lang w:val="sl-SI" w:eastAsia="fr-FR"/>
        </w:rPr>
        <w:t>, ali so morebiti potrebne kakšne spremembe.</w:t>
      </w:r>
    </w:p>
    <w:p w:rsidR="00926E4F" w:rsidRPr="000B10EA" w:rsidRDefault="00926E4F">
      <w:pPr>
        <w:pStyle w:val="Style1"/>
        <w:widowControl/>
        <w:spacing w:line="240" w:lineRule="exact"/>
        <w:ind w:left="641"/>
        <w:jc w:val="both"/>
        <w:rPr>
          <w:sz w:val="20"/>
          <w:szCs w:val="20"/>
          <w:lang w:val="es-ES_tradnl"/>
        </w:rPr>
      </w:pPr>
    </w:p>
    <w:p w:rsidR="00926E4F" w:rsidRPr="000B10EA" w:rsidRDefault="00926E4F">
      <w:pPr>
        <w:pStyle w:val="Style1"/>
        <w:widowControl/>
        <w:spacing w:line="240" w:lineRule="exact"/>
        <w:ind w:left="641"/>
        <w:jc w:val="both"/>
        <w:rPr>
          <w:sz w:val="20"/>
          <w:szCs w:val="20"/>
          <w:lang w:val="es-ES_tradnl"/>
        </w:rPr>
      </w:pPr>
    </w:p>
    <w:p w:rsidR="00926E4F" w:rsidRPr="000B10EA" w:rsidRDefault="00926E4F">
      <w:pPr>
        <w:pStyle w:val="Style1"/>
        <w:widowControl/>
        <w:spacing w:before="31" w:line="240" w:lineRule="auto"/>
        <w:ind w:left="641"/>
        <w:jc w:val="both"/>
        <w:rPr>
          <w:rStyle w:val="FontStyle12"/>
          <w:rFonts w:ascii="Times New Roman" w:hAnsi="Times New Roman" w:cs="Times New Roman"/>
          <w:lang w:val="es-ES_tradnl" w:eastAsia="fr-FR"/>
        </w:rPr>
      </w:pPr>
      <w:r>
        <w:rPr>
          <w:rStyle w:val="FontStyle12"/>
          <w:lang w:val="sl-SI" w:eastAsia="fr-FR"/>
        </w:rPr>
        <w:t>Obravnava morebitnih težav</w:t>
      </w:r>
    </w:p>
    <w:p w:rsidR="00926E4F" w:rsidRPr="000B10EA" w:rsidRDefault="00926E4F">
      <w:pPr>
        <w:pStyle w:val="Style1"/>
        <w:widowControl/>
        <w:spacing w:before="31" w:line="240" w:lineRule="auto"/>
        <w:ind w:left="641"/>
        <w:jc w:val="both"/>
        <w:rPr>
          <w:rStyle w:val="FontStyle12"/>
          <w:rFonts w:ascii="Times New Roman" w:hAnsi="Times New Roman" w:cs="Times New Roman"/>
          <w:lang w:val="es-ES_tradnl" w:eastAsia="fr-FR"/>
        </w:rPr>
        <w:sectPr w:rsidR="00926E4F" w:rsidRPr="000B10EA">
          <w:headerReference w:type="even" r:id="rId34"/>
          <w:headerReference w:type="default" r:id="rId35"/>
          <w:footerReference w:type="even" r:id="rId36"/>
          <w:footerReference w:type="default" r:id="rId37"/>
          <w:pgSz w:w="11905" w:h="16837"/>
          <w:pgMar w:top="1242" w:right="1128" w:bottom="0" w:left="488" w:header="720" w:footer="720" w:gutter="0"/>
          <w:cols w:space="60"/>
          <w:noEndnote/>
        </w:sectPr>
      </w:pPr>
    </w:p>
    <w:p w:rsidR="00926E4F" w:rsidRPr="000B10EA" w:rsidRDefault="00926E4F">
      <w:pPr>
        <w:pStyle w:val="Style2"/>
        <w:widowControl/>
        <w:spacing w:line="240" w:lineRule="exact"/>
        <w:ind w:left="634"/>
        <w:rPr>
          <w:sz w:val="20"/>
          <w:szCs w:val="20"/>
          <w:lang w:val="es-ES_tradnl"/>
        </w:rPr>
      </w:pPr>
    </w:p>
    <w:p w:rsidR="00926E4F" w:rsidRPr="000B10EA" w:rsidRDefault="00926E4F">
      <w:pPr>
        <w:pStyle w:val="Style2"/>
        <w:widowControl/>
        <w:spacing w:before="19"/>
        <w:ind w:left="634"/>
        <w:rPr>
          <w:rStyle w:val="FontStyle14"/>
          <w:rFonts w:ascii="Times New Roman" w:hAnsi="Times New Roman" w:cs="Times New Roman"/>
          <w:lang w:val="es-ES_tradnl" w:eastAsia="fr-FR"/>
        </w:rPr>
      </w:pPr>
      <w:r>
        <w:rPr>
          <w:rStyle w:val="FontStyle14"/>
          <w:lang w:val="sl-SI" w:eastAsia="fr-FR"/>
        </w:rPr>
        <w:t xml:space="preserve">Podpisniki se zavezujejo, da se bodo vzajemno in čimprej obveščali v težavah, ugotovljenih pri izvajanju tega sporazuma, in sicer z namenom, da se v čimkrajšem roku omogoči sprejem plana aktivnosti, ki bo namenjen kar najhitrejšemu iskanju rešitve. </w:t>
      </w:r>
    </w:p>
    <w:p w:rsidR="00926E4F" w:rsidRPr="0005032C" w:rsidRDefault="00926E4F">
      <w:pPr>
        <w:framePr w:h="1620" w:hSpace="36" w:wrap="auto" w:vAnchor="text" w:hAnchor="text" w:x="10117" w:y="1592"/>
        <w:widowControl/>
        <w:rPr>
          <w:lang w:val="es-ES_tradnl"/>
        </w:rPr>
      </w:pPr>
    </w:p>
    <w:p w:rsidR="00926E4F" w:rsidRPr="0005032C" w:rsidRDefault="00926E4F">
      <w:pPr>
        <w:pStyle w:val="Style2"/>
        <w:widowControl/>
        <w:spacing w:line="240" w:lineRule="exact"/>
        <w:ind w:left="619"/>
        <w:rPr>
          <w:sz w:val="20"/>
          <w:szCs w:val="20"/>
          <w:lang w:val="es-ES_tradnl"/>
        </w:rPr>
      </w:pPr>
    </w:p>
    <w:p w:rsidR="00926E4F" w:rsidRPr="000B10EA" w:rsidRDefault="00926E4F">
      <w:pPr>
        <w:pStyle w:val="Style2"/>
        <w:widowControl/>
        <w:spacing w:before="12"/>
        <w:ind w:left="619"/>
        <w:rPr>
          <w:rStyle w:val="FontStyle14"/>
          <w:rFonts w:ascii="Times New Roman" w:hAnsi="Times New Roman" w:cs="Times New Roman"/>
          <w:lang w:val="sl-SI" w:eastAsia="fr-FR"/>
        </w:rPr>
      </w:pPr>
      <w:r>
        <w:rPr>
          <w:rStyle w:val="FontStyle14"/>
          <w:lang w:val="sl-SI" w:eastAsia="fr-FR"/>
        </w:rPr>
        <w:t>Lokalne težave, o katerih so podpisniki obveščeni, so prednostno obravnavane v okviru lokalnega socialnega dialoga. Skupina Renault se zavezuje, da bo ustvarila ugodne pogoje za tak dialog. Po potrebi iskanje rešitve poteka na ravni države, regije, nato Skupine Renault.</w:t>
      </w:r>
    </w:p>
    <w:p w:rsidR="00926E4F" w:rsidRPr="000B10EA" w:rsidRDefault="00926E4F">
      <w:pPr>
        <w:pStyle w:val="Style2"/>
        <w:widowControl/>
        <w:ind w:left="612"/>
        <w:rPr>
          <w:rStyle w:val="FontStyle14"/>
          <w:rFonts w:ascii="Times New Roman" w:hAnsi="Times New Roman" w:cs="Times New Roman"/>
          <w:lang w:val="sl-SI" w:eastAsia="fr-FR"/>
        </w:rPr>
      </w:pPr>
      <w:r w:rsidRPr="000B10EA">
        <w:rPr>
          <w:rStyle w:val="FontStyle14"/>
          <w:lang w:val="sl-SI" w:eastAsia="fr-FR"/>
        </w:rPr>
        <w:t xml:space="preserve">Pozorni moramo biti na to, da v takih okoliščinah ohranjamo ozračje zaupanja; podpisniki se zavezujejo, da bodo dajali prednost iskanju rešitev skozi dialog pred drugimi aktivnostmi in da bodo zagotovili </w:t>
      </w:r>
      <w:r w:rsidR="00423912" w:rsidRPr="000B10EA">
        <w:rPr>
          <w:rStyle w:val="FontStyle14"/>
          <w:lang w:val="sl-SI" w:eastAsia="fr-FR"/>
        </w:rPr>
        <w:t>zaupnost</w:t>
      </w:r>
      <w:r w:rsidRPr="000B10EA">
        <w:rPr>
          <w:rStyle w:val="FontStyle14"/>
          <w:lang w:val="sl-SI" w:eastAsia="fr-FR"/>
        </w:rPr>
        <w:t xml:space="preserve"> izmenjanih informacij.</w:t>
      </w:r>
    </w:p>
    <w:p w:rsidR="00926E4F" w:rsidRPr="0005032C" w:rsidRDefault="00926E4F">
      <w:pPr>
        <w:widowControl/>
        <w:ind w:right="9389"/>
        <w:rPr>
          <w:lang w:val="sl-SI"/>
        </w:rPr>
      </w:pPr>
    </w:p>
    <w:p w:rsidR="00926E4F" w:rsidRPr="0005032C" w:rsidRDefault="00926E4F">
      <w:pPr>
        <w:widowControl/>
        <w:ind w:right="9389"/>
        <w:rPr>
          <w:lang w:val="sl-SI"/>
        </w:rPr>
        <w:sectPr w:rsidR="00926E4F" w:rsidRPr="0005032C">
          <w:type w:val="continuous"/>
          <w:pgSz w:w="11905" w:h="16837"/>
          <w:pgMar w:top="1242" w:right="1186" w:bottom="0" w:left="488" w:header="720" w:footer="720" w:gutter="0"/>
          <w:cols w:space="60"/>
          <w:noEndnote/>
        </w:sectPr>
      </w:pPr>
    </w:p>
    <w:p w:rsidR="00926E4F" w:rsidRPr="0005032C" w:rsidRDefault="00926E4F">
      <w:pPr>
        <w:pStyle w:val="Style3"/>
        <w:widowControl/>
        <w:rPr>
          <w:rStyle w:val="FontStyle12"/>
          <w:rFonts w:ascii="Times New Roman" w:hAnsi="Times New Roman" w:cs="Times New Roman"/>
          <w:lang w:val="sl-SI" w:eastAsia="fr-FR"/>
        </w:rPr>
      </w:pPr>
      <w:r>
        <w:rPr>
          <w:rStyle w:val="FontStyle12"/>
          <w:lang w:val="sl-SI" w:eastAsia="fr-FR"/>
        </w:rPr>
        <w:t>7. POGLAVJE : KONČNE DOLOČBE</w:t>
      </w:r>
    </w:p>
    <w:p w:rsidR="00926E4F" w:rsidRPr="0005032C" w:rsidRDefault="00926E4F">
      <w:pPr>
        <w:pStyle w:val="Style2"/>
        <w:widowControl/>
        <w:spacing w:line="240" w:lineRule="exact"/>
        <w:rPr>
          <w:sz w:val="20"/>
          <w:szCs w:val="20"/>
          <w:lang w:val="sl-SI"/>
        </w:rPr>
      </w:pPr>
    </w:p>
    <w:p w:rsidR="00926E4F" w:rsidRPr="00FA183D" w:rsidRDefault="00926E4F">
      <w:pPr>
        <w:pStyle w:val="Style2"/>
        <w:widowControl/>
        <w:spacing w:before="19"/>
        <w:rPr>
          <w:rStyle w:val="FontStyle14"/>
          <w:rFonts w:ascii="Times New Roman" w:hAnsi="Times New Roman" w:cs="Times New Roman"/>
          <w:lang w:val="sl-SI" w:eastAsia="fr-FR"/>
        </w:rPr>
      </w:pPr>
      <w:r>
        <w:rPr>
          <w:rStyle w:val="FontStyle14"/>
          <w:lang w:val="sl-SI" w:eastAsia="fr-FR"/>
        </w:rPr>
        <w:t xml:space="preserve">Ta sporazum je podrejen francoski zakonodaji; veljaven je od dne podpisa in za nedoločen čas, za družbe Skupine Renault, t.j. za vse družbe, v kateri ima Renault s.a.s. neposredno </w:t>
      </w:r>
      <w:r w:rsidR="009B0712" w:rsidRPr="00E961B0">
        <w:rPr>
          <w:rStyle w:val="FontStyle14"/>
          <w:color w:val="auto"/>
          <w:lang w:val="sl-SI" w:eastAsia="fr-FR"/>
        </w:rPr>
        <w:t>in</w:t>
      </w:r>
      <w:r w:rsidRPr="00E961B0">
        <w:rPr>
          <w:rStyle w:val="FontStyle14"/>
          <w:color w:val="auto"/>
          <w:lang w:val="sl-SI" w:eastAsia="fr-FR"/>
        </w:rPr>
        <w:t xml:space="preserve"> </w:t>
      </w:r>
      <w:r>
        <w:rPr>
          <w:rStyle w:val="FontStyle14"/>
          <w:lang w:val="sl-SI" w:eastAsia="fr-FR"/>
        </w:rPr>
        <w:t>posredno v lasti več kot polovico kapitala.</w:t>
      </w:r>
    </w:p>
    <w:p w:rsidR="00926E4F" w:rsidRPr="00FA183D" w:rsidRDefault="00926E4F">
      <w:pPr>
        <w:pStyle w:val="Style2"/>
        <w:widowControl/>
        <w:spacing w:line="240" w:lineRule="exact"/>
        <w:rPr>
          <w:sz w:val="20"/>
          <w:szCs w:val="20"/>
          <w:lang w:val="sl-SI"/>
        </w:rPr>
      </w:pPr>
    </w:p>
    <w:p w:rsidR="00926E4F" w:rsidRPr="0005032C" w:rsidRDefault="00926E4F">
      <w:pPr>
        <w:pStyle w:val="Style2"/>
        <w:widowControl/>
        <w:spacing w:before="12"/>
        <w:rPr>
          <w:rStyle w:val="FontStyle14"/>
          <w:rFonts w:ascii="Times New Roman" w:hAnsi="Times New Roman" w:cs="Times New Roman"/>
          <w:lang w:val="sl-SI" w:eastAsia="fr-FR"/>
        </w:rPr>
      </w:pPr>
      <w:r>
        <w:rPr>
          <w:rStyle w:val="FontStyle14"/>
          <w:lang w:val="sl-SI" w:eastAsia="fr-FR"/>
        </w:rPr>
        <w:t>Ko nova družba vstopi v zgoraj opisani okvir,  podpisniki skupaj pregledajo pogoje za njen pristop k temu sporazumu, vključno z morebitnim s tem povezanim planom aktivnosti, z izjemo temeljnih socialnih pravic, navedenih v 1. poglavju tega sporazuma, ki se uveljavijo brez odloga.</w:t>
      </w:r>
    </w:p>
    <w:p w:rsidR="00926E4F" w:rsidRPr="0005032C" w:rsidRDefault="00926E4F">
      <w:pPr>
        <w:pStyle w:val="Style2"/>
        <w:widowControl/>
        <w:spacing w:line="240" w:lineRule="exact"/>
        <w:rPr>
          <w:sz w:val="20"/>
          <w:szCs w:val="20"/>
          <w:lang w:val="sl-SI"/>
        </w:rPr>
      </w:pPr>
    </w:p>
    <w:p w:rsidR="00926E4F" w:rsidRPr="000B10EA" w:rsidRDefault="00926E4F">
      <w:pPr>
        <w:pStyle w:val="Style2"/>
        <w:widowControl/>
        <w:spacing w:before="12"/>
        <w:rPr>
          <w:rStyle w:val="FontStyle14"/>
          <w:rFonts w:ascii="Times New Roman" w:hAnsi="Times New Roman" w:cs="Times New Roman"/>
          <w:lang w:val="sl-SI" w:eastAsia="fr-FR"/>
        </w:rPr>
      </w:pPr>
      <w:r>
        <w:rPr>
          <w:rStyle w:val="FontStyle14"/>
          <w:lang w:val="sl-SI" w:eastAsia="fr-FR"/>
        </w:rPr>
        <w:t>Določila tega sporazuma nadomestijo tista iz izjave o temeljnih socialnih pravicah z dne 12. oktobra 2004. V primeru razlik med posameznimi jezikovnimi različicami velja francoska različica besedila.</w:t>
      </w:r>
    </w:p>
    <w:p w:rsidR="00926E4F" w:rsidRPr="000B10EA" w:rsidRDefault="00926E4F">
      <w:pPr>
        <w:pStyle w:val="Style2"/>
        <w:widowControl/>
        <w:spacing w:line="240" w:lineRule="exact"/>
        <w:rPr>
          <w:sz w:val="20"/>
          <w:szCs w:val="20"/>
          <w:lang w:val="sl-SI"/>
        </w:rPr>
      </w:pPr>
    </w:p>
    <w:p w:rsidR="00926E4F" w:rsidRPr="000B10EA" w:rsidRDefault="00926E4F">
      <w:pPr>
        <w:pStyle w:val="Style2"/>
        <w:widowControl/>
        <w:spacing w:line="240" w:lineRule="exact"/>
        <w:rPr>
          <w:sz w:val="20"/>
          <w:szCs w:val="20"/>
          <w:lang w:val="sl-SI"/>
        </w:rPr>
      </w:pPr>
    </w:p>
    <w:p w:rsidR="00926E4F" w:rsidRPr="000B10EA" w:rsidRDefault="00926E4F">
      <w:pPr>
        <w:pStyle w:val="Style2"/>
        <w:widowControl/>
        <w:spacing w:line="240" w:lineRule="exact"/>
        <w:rPr>
          <w:sz w:val="20"/>
          <w:szCs w:val="20"/>
          <w:lang w:val="sl-SI"/>
        </w:rPr>
      </w:pPr>
    </w:p>
    <w:p w:rsidR="00926E4F" w:rsidRPr="000B10EA" w:rsidRDefault="00926E4F">
      <w:pPr>
        <w:pStyle w:val="Style2"/>
        <w:widowControl/>
        <w:spacing w:line="240" w:lineRule="exact"/>
        <w:rPr>
          <w:sz w:val="20"/>
          <w:szCs w:val="20"/>
          <w:lang w:val="sl-SI"/>
        </w:rPr>
      </w:pPr>
    </w:p>
    <w:p w:rsidR="00926E4F" w:rsidRPr="00B27583" w:rsidRDefault="00926E4F">
      <w:pPr>
        <w:pStyle w:val="Style2"/>
        <w:widowControl/>
        <w:spacing w:before="70" w:line="240" w:lineRule="auto"/>
        <w:rPr>
          <w:rStyle w:val="FontStyle14"/>
          <w:rFonts w:ascii="Times New Roman" w:hAnsi="Times New Roman" w:cs="Times New Roman"/>
          <w:lang w:val="fr-FR" w:eastAsia="fr-FR"/>
        </w:rPr>
      </w:pPr>
      <w:r>
        <w:rPr>
          <w:rStyle w:val="FontStyle14"/>
          <w:lang w:val="sl-SI" w:eastAsia="fr-FR"/>
        </w:rPr>
        <w:t>Zapisano v Boulogne-Billancourt dne 2. julija 2013.</w:t>
      </w:r>
    </w:p>
    <w:p w:rsidR="00926E4F" w:rsidRPr="00B27583" w:rsidRDefault="00926E4F">
      <w:pPr>
        <w:pStyle w:val="Style3"/>
        <w:widowControl/>
        <w:spacing w:line="240" w:lineRule="exact"/>
        <w:ind w:right="6912"/>
        <w:rPr>
          <w:sz w:val="20"/>
          <w:szCs w:val="20"/>
          <w:lang w:val="fr-FR"/>
        </w:rPr>
      </w:pPr>
    </w:p>
    <w:p w:rsidR="00926E4F" w:rsidRPr="00B27583" w:rsidRDefault="00926E4F">
      <w:pPr>
        <w:pStyle w:val="Style3"/>
        <w:widowControl/>
        <w:spacing w:line="240" w:lineRule="exact"/>
        <w:ind w:right="6912"/>
        <w:rPr>
          <w:sz w:val="20"/>
          <w:szCs w:val="20"/>
          <w:lang w:val="fr-FR"/>
        </w:rPr>
      </w:pPr>
    </w:p>
    <w:p w:rsidR="00926E4F" w:rsidRPr="00B27583" w:rsidRDefault="00926E4F">
      <w:pPr>
        <w:pStyle w:val="Style3"/>
        <w:widowControl/>
        <w:spacing w:line="240" w:lineRule="exact"/>
        <w:ind w:right="6912"/>
        <w:rPr>
          <w:sz w:val="20"/>
          <w:szCs w:val="20"/>
          <w:lang w:val="fr-FR"/>
        </w:rPr>
      </w:pPr>
    </w:p>
    <w:p w:rsidR="00EE669C" w:rsidRDefault="00926E4F">
      <w:pPr>
        <w:pStyle w:val="Style3"/>
        <w:widowControl/>
        <w:spacing w:before="94" w:line="504" w:lineRule="exact"/>
        <w:ind w:right="6912"/>
        <w:rPr>
          <w:rStyle w:val="FontStyle14"/>
          <w:lang w:val="sl-SI" w:eastAsia="fr-FR"/>
        </w:rPr>
      </w:pPr>
      <w:r>
        <w:rPr>
          <w:rStyle w:val="FontStyle14"/>
          <w:u w:val="single"/>
          <w:lang w:val="sl-SI" w:eastAsia="fr-FR"/>
        </w:rPr>
        <w:t>Za Skupino Renault</w:t>
      </w:r>
      <w:r>
        <w:rPr>
          <w:rStyle w:val="FontStyle14"/>
          <w:lang w:val="sl-SI" w:eastAsia="fr-FR"/>
        </w:rPr>
        <w:t xml:space="preserve"> : </w:t>
      </w:r>
    </w:p>
    <w:p w:rsidR="00926E4F" w:rsidRDefault="00926E4F">
      <w:pPr>
        <w:pStyle w:val="Style3"/>
        <w:widowControl/>
        <w:spacing w:before="94" w:line="504" w:lineRule="exact"/>
        <w:ind w:right="6912"/>
        <w:rPr>
          <w:rStyle w:val="FontStyle12"/>
          <w:rFonts w:ascii="Times New Roman" w:hAnsi="Times New Roman" w:cs="Times New Roman"/>
          <w:lang w:val="fr-FR" w:eastAsia="fr-FR"/>
        </w:rPr>
      </w:pPr>
      <w:r>
        <w:rPr>
          <w:rStyle w:val="FontStyle14"/>
          <w:b/>
          <w:bCs/>
          <w:lang w:val="sl-SI" w:eastAsia="fr-FR"/>
        </w:rPr>
        <w:t>Marie-Françoise DAMESIN</w:t>
      </w:r>
    </w:p>
    <w:p w:rsidR="00926E4F" w:rsidRPr="000B10EA" w:rsidRDefault="00926E4F">
      <w:pPr>
        <w:pStyle w:val="Style3"/>
        <w:framePr w:h="230" w:hRule="exact" w:hSpace="36" w:wrap="notBeside" w:vAnchor="text" w:hAnchor="text" w:x="-28" w:y="2521"/>
        <w:widowControl/>
        <w:jc w:val="both"/>
        <w:rPr>
          <w:rStyle w:val="FontStyle12"/>
          <w:rFonts w:ascii="Times New Roman" w:hAnsi="Times New Roman" w:cs="Times New Roman"/>
          <w:lang w:eastAsia="fr-FR"/>
        </w:rPr>
      </w:pPr>
      <w:r>
        <w:rPr>
          <w:rStyle w:val="FontStyle12"/>
          <w:lang w:val="sl-SI" w:eastAsia="fr-FR"/>
        </w:rPr>
        <w:t>Jyrki RAINA</w:t>
      </w:r>
    </w:p>
    <w:p w:rsidR="00926E4F" w:rsidRPr="000B10EA" w:rsidRDefault="00926E4F">
      <w:pPr>
        <w:pStyle w:val="Style2"/>
        <w:framePr w:h="231" w:hRule="exact" w:hSpace="36" w:wrap="notBeside" w:vAnchor="text" w:hAnchor="text" w:x="-35" w:y="3032"/>
        <w:widowControl/>
        <w:spacing w:line="240" w:lineRule="auto"/>
        <w:rPr>
          <w:rStyle w:val="FontStyle14"/>
          <w:rFonts w:ascii="Times New Roman" w:hAnsi="Times New Roman" w:cs="Times New Roman"/>
          <w:lang w:eastAsia="fr-FR"/>
        </w:rPr>
      </w:pPr>
      <w:r>
        <w:rPr>
          <w:rStyle w:val="FontStyle14"/>
          <w:lang w:val="sl-SI" w:eastAsia="fr-FR"/>
        </w:rPr>
        <w:t>Generalni sekretar</w:t>
      </w:r>
    </w:p>
    <w:p w:rsidR="00926E4F" w:rsidRPr="000B10EA" w:rsidRDefault="00A062BA">
      <w:pPr>
        <w:pStyle w:val="Style2"/>
        <w:widowControl/>
        <w:spacing w:before="7" w:line="504" w:lineRule="exact"/>
        <w:rPr>
          <w:rStyle w:val="FontStyle14"/>
          <w:rFonts w:ascii="Times New Roman" w:hAnsi="Times New Roman" w:cs="Times New Roman"/>
          <w:lang w:eastAsia="fr-FR"/>
        </w:rPr>
      </w:pPr>
      <w:r>
        <w:rPr>
          <w:noProof/>
        </w:rPr>
        <mc:AlternateContent>
          <mc:Choice Requires="wpg">
            <w:drawing>
              <wp:anchor distT="0" distB="0" distL="22860" distR="22860" simplePos="0" relativeHeight="251663360" behindDoc="0" locked="0" layoutInCell="1" allowOverlap="1">
                <wp:simplePos x="0" y="0"/>
                <wp:positionH relativeFrom="margin">
                  <wp:posOffset>-36830</wp:posOffset>
                </wp:positionH>
                <wp:positionV relativeFrom="paragraph">
                  <wp:posOffset>3209290</wp:posOffset>
                </wp:positionV>
                <wp:extent cx="6318885" cy="2291080"/>
                <wp:effectExtent l="1270" t="8890" r="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8885" cy="2291080"/>
                          <a:chOff x="1130" y="13154"/>
                          <a:chExt cx="9951" cy="3608"/>
                        </a:xfrm>
                      </wpg:grpSpPr>
                      <pic:pic xmlns:pic="http://schemas.openxmlformats.org/drawingml/2006/picture">
                        <pic:nvPicPr>
                          <pic:cNvPr id="15"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30" y="13356"/>
                            <a:ext cx="9951" cy="3406"/>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4"/>
                        <wps:cNvSpPr txBox="1">
                          <a:spLocks noChangeArrowheads="1"/>
                        </wps:cNvSpPr>
                        <wps:spPr bwMode="auto">
                          <a:xfrm>
                            <a:off x="1144" y="13154"/>
                            <a:ext cx="3420"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5D0E" w:rsidRDefault="00205D0E">
                              <w:pPr>
                                <w:pStyle w:val="Style2"/>
                                <w:widowControl/>
                                <w:spacing w:line="240" w:lineRule="auto"/>
                                <w:rPr>
                                  <w:rStyle w:val="FontStyle14"/>
                                  <w:lang w:val="sl-SI" w:eastAsia="fr-FR"/>
                                </w:rPr>
                              </w:pPr>
                              <w:r>
                                <w:rPr>
                                  <w:rStyle w:val="FontStyle14"/>
                                  <w:u w:val="single"/>
                                  <w:lang w:val="sl-SI" w:eastAsia="fr-FR"/>
                                </w:rPr>
                                <w:t>Za Svet Skupine Renault</w:t>
                              </w:r>
                              <w:r>
                                <w:rPr>
                                  <w:rStyle w:val="FontStyle14"/>
                                  <w:lang w:val="sl-SI" w:eastAsia="fr-FR"/>
                                </w:rPr>
                                <w:t xml:space="preserve"> :</w:t>
                              </w:r>
                            </w:p>
                            <w:p w:rsidR="00EE669C" w:rsidRDefault="00EE669C">
                              <w:pPr>
                                <w:pStyle w:val="Style2"/>
                                <w:widowControl/>
                                <w:spacing w:line="240" w:lineRule="auto"/>
                                <w:rPr>
                                  <w:rStyle w:val="FontStyle14"/>
                                  <w:lang w:val="sl-SI" w:eastAsia="fr-FR"/>
                                </w:rPr>
                              </w:pPr>
                            </w:p>
                            <w:p w:rsidR="00EE669C" w:rsidRDefault="00EE669C">
                              <w:pPr>
                                <w:pStyle w:val="Style2"/>
                                <w:widowControl/>
                                <w:spacing w:line="240" w:lineRule="auto"/>
                                <w:rPr>
                                  <w:rStyle w:val="FontStyle14"/>
                                  <w:rFonts w:ascii="Times New Roman" w:hAnsi="Times New Roman" w:cs="Times New Roman"/>
                                  <w:lang w:eastAsia="fr-FR"/>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9pt;margin-top:252.7pt;width:497.55pt;height:180.4pt;z-index:251663360;mso-wrap-distance-left:1.8pt;mso-wrap-distance-right:1.8pt;mso-position-horizontal-relative:margin" coordorigin="1130,13154" coordsize="9951,36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30;top:13356;width:9951;height:3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K+S3DAAAA2wAAAA8AAABkcnMvZG93bnJldi54bWxEj0+LwjAQxe+C3yGMsDdNXeqfrUZZlAW9&#10;CHYXvA7NbFvaTEoTtfrpjSB4mx/vzZs3y3VnanGh1pWWFYxHEQjizOqScwV/vz/DOQjnkTXWlknB&#10;jRysV/3eEhNtr3ykS+pzEULYJaig8L5JpHRZQQbdyDbEQfu3rUEfsM2lbvEawk0tP6NoKg2WHC4U&#10;2NCmoKxKz0bBNpp9nar0HleHmMvNfh8o1kp9DLrvBQhPnX+bX9s7HepP4PlLGEC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0r5LcMAAADbAAAADwAAAAAAAAAAAAAAAACf&#10;AgAAZHJzL2Rvd25yZXYueG1sUEsFBgAAAAAEAAQA9wAAAI8DAAAAAA==&#10;">
                  <v:imagedata r:id="rId39" o:title=""/>
                </v:shape>
                <v:shapetype id="_x0000_t202" coordsize="21600,21600" o:spt="202" path="m,l,21600r21600,l21600,xe">
                  <v:stroke joinstyle="miter"/>
                  <v:path gradientshapeok="t" o:connecttype="rect"/>
                </v:shapetype>
                <v:shape id="Text Box 4" o:spid="_x0000_s1028" type="#_x0000_t202" style="position:absolute;left:1144;top:13154;width:3420;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dejMMA&#10;AADbAAAADwAAAGRycy9kb3ducmV2LnhtbERPTWvCQBC9C/0PyxR6kbqpB9HoKqUgeCgUE6XXITtm&#10;E7OzMbvV1F/vCoK3ebzPWax624gzdb5yrOBjlIAgLpyuuFSwy9fvUxA+IGtsHJOCf/KwWr4MFphq&#10;d+EtnbNQihjCPkUFJoQ2ldIXhiz6kWuJI3dwncUQYVdK3eElhttGjpNkIi1WHBsMtvRlqDhmf1bB&#10;z2Ffb9rxdxZ+T8O8npn6aoa5Um+v/eccRKA+PMUP90bH+RO4/xIP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dejMMAAADbAAAADwAAAAAAAAAAAAAAAACYAgAAZHJzL2Rv&#10;d25yZXYueG1sUEsFBgAAAAAEAAQA9QAAAIgDAAAAAA==&#10;" filled="f" strokecolor="white" strokeweight="0">
                  <v:textbox inset="0,0,0,0">
                    <w:txbxContent>
                      <w:p w:rsidR="00205D0E" w:rsidRDefault="00205D0E">
                        <w:pPr>
                          <w:pStyle w:val="Style2"/>
                          <w:widowControl/>
                          <w:spacing w:line="240" w:lineRule="auto"/>
                          <w:rPr>
                            <w:rStyle w:val="FontStyle14"/>
                            <w:lang w:val="sl-SI" w:eastAsia="fr-FR"/>
                          </w:rPr>
                        </w:pPr>
                        <w:r>
                          <w:rPr>
                            <w:rStyle w:val="FontStyle14"/>
                            <w:u w:val="single"/>
                            <w:lang w:val="sl-SI" w:eastAsia="fr-FR"/>
                          </w:rPr>
                          <w:t>Za Svet Skupine Renault</w:t>
                        </w:r>
                        <w:r>
                          <w:rPr>
                            <w:rStyle w:val="FontStyle14"/>
                            <w:lang w:val="sl-SI" w:eastAsia="fr-FR"/>
                          </w:rPr>
                          <w:t xml:space="preserve"> :</w:t>
                        </w:r>
                      </w:p>
                      <w:p w:rsidR="00EE669C" w:rsidRDefault="00EE669C">
                        <w:pPr>
                          <w:pStyle w:val="Style2"/>
                          <w:widowControl/>
                          <w:spacing w:line="240" w:lineRule="auto"/>
                          <w:rPr>
                            <w:rStyle w:val="FontStyle14"/>
                            <w:lang w:val="sl-SI" w:eastAsia="fr-FR"/>
                          </w:rPr>
                        </w:pPr>
                      </w:p>
                      <w:p w:rsidR="00EE669C" w:rsidRDefault="00EE669C">
                        <w:pPr>
                          <w:pStyle w:val="Style2"/>
                          <w:widowControl/>
                          <w:spacing w:line="240" w:lineRule="auto"/>
                          <w:rPr>
                            <w:rStyle w:val="FontStyle14"/>
                            <w:rFonts w:ascii="Times New Roman" w:hAnsi="Times New Roman" w:cs="Times New Roman"/>
                            <w:lang w:eastAsia="fr-FR"/>
                          </w:rPr>
                        </w:pPr>
                      </w:p>
                    </w:txbxContent>
                  </v:textbox>
                </v:shape>
                <w10:wrap type="topAndBottom" anchorx="margin"/>
              </v:group>
            </w:pict>
          </mc:Fallback>
        </mc:AlternateContent>
      </w:r>
      <w:r w:rsidR="00926E4F">
        <w:rPr>
          <w:rStyle w:val="FontStyle14"/>
          <w:lang w:val="sl-SI" w:eastAsia="fr-FR"/>
        </w:rPr>
        <w:t>Direktor človeških virov Skupine</w:t>
      </w:r>
    </w:p>
    <w:p w:rsidR="00926E4F" w:rsidRDefault="00A062BA">
      <w:pPr>
        <w:widowControl/>
        <w:spacing w:before="374" w:after="216"/>
        <w:ind w:left="468" w:right="8014"/>
      </w:pPr>
      <w:r>
        <w:rPr>
          <w:noProof/>
        </w:rPr>
        <w:drawing>
          <wp:inline distT="0" distB="0" distL="0" distR="0">
            <wp:extent cx="723265" cy="70993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23265" cy="709930"/>
                    </a:xfrm>
                    <a:prstGeom prst="rect">
                      <a:avLst/>
                    </a:prstGeom>
                    <a:noFill/>
                    <a:ln>
                      <a:noFill/>
                    </a:ln>
                  </pic:spPr>
                </pic:pic>
              </a:graphicData>
            </a:graphic>
          </wp:inline>
        </w:drawing>
      </w:r>
    </w:p>
    <w:p w:rsidR="00926E4F" w:rsidRDefault="00926E4F">
      <w:pPr>
        <w:widowControl/>
        <w:spacing w:before="374" w:after="216"/>
        <w:ind w:left="468" w:right="8014"/>
        <w:sectPr w:rsidR="00926E4F" w:rsidSect="005557E7">
          <w:pgSz w:w="11905" w:h="16837"/>
          <w:pgMar w:top="1440" w:right="1440" w:bottom="1440" w:left="1440" w:header="720" w:footer="720" w:gutter="0"/>
          <w:cols w:space="60"/>
          <w:noEndnote/>
          <w:docGrid w:linePitch="326"/>
        </w:sectPr>
      </w:pPr>
    </w:p>
    <w:p w:rsidR="00926E4F" w:rsidRDefault="00926E4F">
      <w:pPr>
        <w:pStyle w:val="Style1"/>
        <w:widowControl/>
        <w:spacing w:line="240" w:lineRule="auto"/>
        <w:jc w:val="left"/>
        <w:rPr>
          <w:rStyle w:val="FontStyle12"/>
          <w:rFonts w:ascii="Times New Roman" w:hAnsi="Times New Roman" w:cs="Times New Roman"/>
          <w:lang w:val="es-ES_tradnl" w:eastAsia="es-ES_tradnl"/>
        </w:rPr>
      </w:pPr>
      <w:r>
        <w:rPr>
          <w:rStyle w:val="FontStyle12"/>
          <w:lang w:val="sl-SI" w:eastAsia="es-ES_tradnl"/>
        </w:rPr>
        <w:t>Joaquín ARIAS-GALLEGO - CC.OO.</w:t>
      </w:r>
    </w:p>
    <w:p w:rsidR="00926E4F" w:rsidRDefault="00926E4F">
      <w:pPr>
        <w:pStyle w:val="Style2"/>
        <w:widowControl/>
        <w:spacing w:line="240" w:lineRule="exact"/>
        <w:rPr>
          <w:sz w:val="20"/>
          <w:szCs w:val="20"/>
        </w:rPr>
      </w:pPr>
    </w:p>
    <w:p w:rsidR="00926E4F" w:rsidRDefault="00926E4F">
      <w:pPr>
        <w:pStyle w:val="Style2"/>
        <w:widowControl/>
        <w:spacing w:before="41" w:line="240" w:lineRule="auto"/>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p w:rsidR="00926E4F" w:rsidRDefault="00A062BA">
      <w:pPr>
        <w:widowControl/>
        <w:spacing w:before="166"/>
        <w:ind w:left="518" w:right="2959"/>
      </w:pPr>
      <w:r>
        <w:rPr>
          <w:noProof/>
        </w:rPr>
        <w:drawing>
          <wp:inline distT="0" distB="0" distL="0" distR="0">
            <wp:extent cx="1091565" cy="9010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91565" cy="901065"/>
                    </a:xfrm>
                    <a:prstGeom prst="rect">
                      <a:avLst/>
                    </a:prstGeom>
                    <a:noFill/>
                    <a:ln>
                      <a:noFill/>
                    </a:ln>
                  </pic:spPr>
                </pic:pic>
              </a:graphicData>
            </a:graphic>
          </wp:inline>
        </w:drawing>
      </w:r>
    </w:p>
    <w:p w:rsidR="00926E4F" w:rsidRPr="000B10EA" w:rsidRDefault="00926E4F">
      <w:pPr>
        <w:pStyle w:val="Style1"/>
        <w:widowControl/>
        <w:spacing w:before="194" w:line="240" w:lineRule="auto"/>
        <w:jc w:val="left"/>
        <w:rPr>
          <w:rStyle w:val="FontStyle12"/>
          <w:rFonts w:ascii="Times New Roman" w:hAnsi="Times New Roman" w:cs="Times New Roman"/>
          <w:lang w:eastAsia="fr-FR"/>
        </w:rPr>
      </w:pPr>
      <w:r>
        <w:rPr>
          <w:rStyle w:val="FontStyle12"/>
          <w:lang w:val="sl-SI" w:eastAsia="fr-FR"/>
        </w:rPr>
        <w:t>Michel BARBIER - FO</w:t>
      </w:r>
    </w:p>
    <w:p w:rsidR="00926E4F" w:rsidRPr="000B10EA" w:rsidRDefault="00926E4F">
      <w:pPr>
        <w:pStyle w:val="Style2"/>
        <w:framePr w:h="231" w:hRule="exact" w:hSpace="36" w:wrap="notBeside" w:vAnchor="text" w:hAnchor="text" w:x="1" w:y="2802"/>
        <w:widowControl/>
        <w:spacing w:line="240" w:lineRule="auto"/>
        <w:rPr>
          <w:rStyle w:val="FontStyle14"/>
          <w:rFonts w:ascii="Times New Roman" w:hAnsi="Times New Roman" w:cs="Times New Roman"/>
          <w:lang w:eastAsia="fr-FR"/>
        </w:rPr>
      </w:pPr>
      <w:r>
        <w:rPr>
          <w:rStyle w:val="FontStyle14"/>
          <w:lang w:val="sl-SI" w:eastAsia="fr-FR"/>
        </w:rPr>
        <w:t>Namestnik pomočnika sekretarja Sveta Skupine Renault</w:t>
      </w:r>
    </w:p>
    <w:p w:rsidR="00926E4F" w:rsidRDefault="00A062BA">
      <w:pPr>
        <w:pStyle w:val="Style2"/>
        <w:widowControl/>
        <w:spacing w:line="240" w:lineRule="exact"/>
        <w:rPr>
          <w:sz w:val="20"/>
          <w:szCs w:val="20"/>
        </w:rPr>
      </w:pPr>
      <w:r>
        <w:rPr>
          <w:noProof/>
        </w:rPr>
        <mc:AlternateContent>
          <mc:Choice Requires="wpg">
            <w:drawing>
              <wp:anchor distT="178435" distB="178435" distL="22860" distR="22860" simplePos="0" relativeHeight="251664384" behindDoc="0" locked="0" layoutInCell="1" allowOverlap="1">
                <wp:simplePos x="0" y="0"/>
                <wp:positionH relativeFrom="margin">
                  <wp:posOffset>0</wp:posOffset>
                </wp:positionH>
                <wp:positionV relativeFrom="paragraph">
                  <wp:posOffset>553085</wp:posOffset>
                </wp:positionV>
                <wp:extent cx="1897380" cy="1046480"/>
                <wp:effectExtent l="9525" t="635" r="0" b="10160"/>
                <wp:wrapTopAndBottom/>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7380" cy="1046480"/>
                          <a:chOff x="1152" y="6646"/>
                          <a:chExt cx="2988" cy="1648"/>
                        </a:xfrm>
                      </wpg:grpSpPr>
                      <pic:pic xmlns:pic="http://schemas.openxmlformats.org/drawingml/2006/picture">
                        <pic:nvPicPr>
                          <pic:cNvPr id="12"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346" y="6646"/>
                            <a:ext cx="2794" cy="1375"/>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7"/>
                        <wps:cNvSpPr txBox="1">
                          <a:spLocks noChangeArrowheads="1"/>
                        </wps:cNvSpPr>
                        <wps:spPr bwMode="auto">
                          <a:xfrm>
                            <a:off x="1152" y="8064"/>
                            <a:ext cx="2534" cy="23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5D0E" w:rsidRDefault="00205D0E">
                              <w:pPr>
                                <w:pStyle w:val="Style1"/>
                                <w:widowControl/>
                                <w:spacing w:line="240" w:lineRule="auto"/>
                                <w:jc w:val="left"/>
                                <w:rPr>
                                  <w:rStyle w:val="FontStyle12"/>
                                  <w:rFonts w:ascii="Times New Roman" w:hAnsi="Times New Roman" w:cs="Times New Roman"/>
                                  <w:lang w:val="fr-FR" w:eastAsia="fr-FR"/>
                                </w:rPr>
                              </w:pPr>
                              <w:r>
                                <w:rPr>
                                  <w:rStyle w:val="FontStyle12"/>
                                  <w:lang w:val="sl-SI" w:eastAsia="fr-FR"/>
                                </w:rPr>
                                <w:t>Manuel CHAVES-CGTP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0;margin-top:43.55pt;width:149.4pt;height:82.4pt;z-index:251664384;mso-wrap-distance-left:1.8pt;mso-wrap-distance-top:14.05pt;mso-wrap-distance-right:1.8pt;mso-wrap-distance-bottom:14.05pt;mso-position-horizontal-relative:margin" coordorigin="1152,6646" coordsize="2988,16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">
                <v:shape id="Picture 6" o:spid="_x0000_s1030" type="#_x0000_t75" style="position:absolute;left:1346;top:6646;width:2794;height:1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N2unBAAAA2wAAAA8AAABkcnMvZG93bnJldi54bWxET01rAjEQvQv+hzBCb5pViuhqFLGUSqGC&#10;xoPHYTPuLm4mS5Lq+u9NoeBtHu9zluvONuJGPtSOFYxHGQjiwpmaSwUn/TmcgQgR2WDjmBQ8KMB6&#10;1e8tMTfuzge6HWMpUgiHHBVUMba5lKGoyGIYuZY4cRfnLcYEfSmNx3sKt42cZNlUWqw5NVTY0rai&#10;4nr8tQpm00uN2fz89fP9/gi62Gv94bVSb4NuswARqYsv8b97Z9L8Cfz9kg6Qq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N2unBAAAA2wAAAA8AAAAAAAAAAAAAAAAAnwIA&#10;AGRycy9kb3ducmV2LnhtbFBLBQYAAAAABAAEAPcAAACNAwAAAAA=&#10;">
                  <v:imagedata r:id="rId43" o:title=""/>
                </v:shape>
                <v:shape id="Text Box 7" o:spid="_x0000_s1031" type="#_x0000_t202" style="position:absolute;left:1152;top:8064;width:253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D9FMMA&#10;AADbAAAADwAAAGRycy9kb3ducmV2LnhtbERPTWvCQBC9C/0PyxR6Ed2oIJq6ShEED4ViYul1yI7Z&#10;pNnZNLtq6q93CwVv83ifs9r0thEX6nzlWMFknIAgLpyuuFRwzHejBQgfkDU2jknBL3nYrJ8GK0y1&#10;u/KBLlkoRQxhn6ICE0KbSukLQxb92LXEkTu5zmKIsCul7vAaw20jp0kylxYrjg0GW9oaKr6zs1Xw&#10;cfqs9+30PQtfP8O8Xpr6Zoa5Ui/P/dsriEB9eIj/3Xsd58/g75d4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D9FMMAAADbAAAADwAAAAAAAAAAAAAAAACYAgAAZHJzL2Rv&#10;d25yZXYueG1sUEsFBgAAAAAEAAQA9QAAAIgDAAAAAA==&#10;" filled="f" strokecolor="white" strokeweight="0">
                  <v:textbox inset="0,0,0,0">
                    <w:txbxContent>
                      <w:p w:rsidR="00205D0E" w:rsidRDefault="00205D0E">
                        <w:pPr>
                          <w:pStyle w:val="Style1"/>
                          <w:widowControl/>
                          <w:spacing w:line="240" w:lineRule="auto"/>
                          <w:jc w:val="left"/>
                          <w:rPr>
                            <w:rStyle w:val="FontStyle12"/>
                            <w:rFonts w:ascii="Times New Roman" w:hAnsi="Times New Roman" w:cs="Times New Roman"/>
                            <w:lang w:val="fr-FR" w:eastAsia="fr-FR"/>
                          </w:rPr>
                        </w:pPr>
                        <w:r>
                          <w:rPr>
                            <w:rStyle w:val="FontStyle12"/>
                            <w:lang w:val="sl-SI" w:eastAsia="fr-FR"/>
                          </w:rPr>
                          <w:t>Manuel CHAVES-CGTP</w:t>
                        </w:r>
                      </w:p>
                    </w:txbxContent>
                  </v:textbox>
                </v:shape>
                <w10:wrap type="topAndBottom" anchorx="margin"/>
              </v:group>
            </w:pict>
          </mc:Fallback>
        </mc:AlternateContent>
      </w:r>
    </w:p>
    <w:p w:rsidR="00926E4F" w:rsidRPr="000B10EA" w:rsidRDefault="00926E4F">
      <w:pPr>
        <w:pStyle w:val="Style2"/>
        <w:widowControl/>
        <w:spacing w:before="41" w:line="240" w:lineRule="auto"/>
        <w:rPr>
          <w:rStyle w:val="FontStyle14"/>
          <w:rFonts w:ascii="Times New Roman" w:hAnsi="Times New Roman" w:cs="Times New Roman"/>
          <w:lang w:eastAsia="fr-FR"/>
        </w:rPr>
      </w:pPr>
      <w:r>
        <w:rPr>
          <w:rStyle w:val="FontStyle14"/>
          <w:lang w:val="sl-SI" w:eastAsia="fr-FR"/>
        </w:rPr>
        <w:t>Pomočnik sekretarja Sveta Skupine Renault</w:t>
      </w:r>
    </w:p>
    <w:p w:rsidR="00926E4F" w:rsidRDefault="00A062BA">
      <w:pPr>
        <w:widowControl/>
        <w:spacing w:before="324"/>
        <w:ind w:left="857" w:right="1562"/>
      </w:pPr>
      <w:r>
        <w:rPr>
          <w:noProof/>
        </w:rPr>
        <w:drawing>
          <wp:inline distT="0" distB="0" distL="0" distR="0">
            <wp:extent cx="1760855" cy="586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60855" cy="586740"/>
                    </a:xfrm>
                    <a:prstGeom prst="rect">
                      <a:avLst/>
                    </a:prstGeom>
                    <a:noFill/>
                    <a:ln>
                      <a:noFill/>
                    </a:ln>
                  </pic:spPr>
                </pic:pic>
              </a:graphicData>
            </a:graphic>
          </wp:inline>
        </w:drawing>
      </w:r>
    </w:p>
    <w:p w:rsidR="00926E4F" w:rsidRDefault="00926E4F">
      <w:pPr>
        <w:pStyle w:val="Style1"/>
        <w:widowControl/>
        <w:spacing w:line="240" w:lineRule="exact"/>
        <w:jc w:val="left"/>
        <w:rPr>
          <w:sz w:val="20"/>
          <w:szCs w:val="20"/>
        </w:rPr>
      </w:pPr>
    </w:p>
    <w:p w:rsidR="00926E4F" w:rsidRDefault="00926E4F">
      <w:pPr>
        <w:pStyle w:val="Style1"/>
        <w:widowControl/>
        <w:spacing w:line="240" w:lineRule="exact"/>
        <w:jc w:val="left"/>
        <w:rPr>
          <w:sz w:val="20"/>
          <w:szCs w:val="20"/>
        </w:rPr>
      </w:pPr>
    </w:p>
    <w:p w:rsidR="00926E4F" w:rsidRPr="000B10EA" w:rsidRDefault="00926E4F">
      <w:pPr>
        <w:pStyle w:val="Style1"/>
        <w:widowControl/>
        <w:spacing w:before="67" w:line="240" w:lineRule="auto"/>
        <w:jc w:val="left"/>
        <w:rPr>
          <w:rStyle w:val="FontStyle12"/>
          <w:rFonts w:ascii="Times New Roman" w:hAnsi="Times New Roman" w:cs="Times New Roman"/>
        </w:rPr>
      </w:pPr>
      <w:r>
        <w:rPr>
          <w:rStyle w:val="FontStyle12"/>
          <w:lang w:val="sl-SI"/>
        </w:rPr>
        <w:t>Fred DIJOUX-CFDT</w:t>
      </w:r>
    </w:p>
    <w:p w:rsidR="00926E4F" w:rsidRDefault="00926E4F">
      <w:pPr>
        <w:pStyle w:val="Style2"/>
        <w:widowControl/>
        <w:spacing w:line="240" w:lineRule="exact"/>
        <w:rPr>
          <w:sz w:val="20"/>
          <w:szCs w:val="20"/>
        </w:rPr>
      </w:pPr>
    </w:p>
    <w:p w:rsidR="00926E4F" w:rsidRPr="000B10EA" w:rsidRDefault="00926E4F">
      <w:pPr>
        <w:pStyle w:val="Style2"/>
        <w:widowControl/>
        <w:spacing w:before="41" w:line="240" w:lineRule="auto"/>
        <w:rPr>
          <w:rStyle w:val="FontStyle14"/>
          <w:rFonts w:ascii="Times New Roman" w:hAnsi="Times New Roman" w:cs="Times New Roman"/>
          <w:lang w:eastAsia="fr-FR"/>
        </w:rPr>
      </w:pPr>
      <w:r>
        <w:rPr>
          <w:rStyle w:val="FontStyle14"/>
          <w:lang w:val="sl-SI" w:eastAsia="fr-FR"/>
        </w:rPr>
        <w:t>Pomočnik sekretarja Sveta Skupine Renault</w:t>
      </w:r>
    </w:p>
    <w:p w:rsidR="00926E4F" w:rsidRDefault="00A062BA">
      <w:pPr>
        <w:widowControl/>
        <w:spacing w:before="7"/>
        <w:ind w:left="2038"/>
      </w:pPr>
      <w:r>
        <w:rPr>
          <w:noProof/>
        </w:rPr>
        <w:drawing>
          <wp:inline distT="0" distB="0" distL="0" distR="0">
            <wp:extent cx="2005965" cy="6280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05965" cy="628015"/>
                    </a:xfrm>
                    <a:prstGeom prst="rect">
                      <a:avLst/>
                    </a:prstGeom>
                    <a:noFill/>
                    <a:ln>
                      <a:noFill/>
                    </a:ln>
                  </pic:spPr>
                </pic:pic>
              </a:graphicData>
            </a:graphic>
          </wp:inline>
        </w:drawing>
      </w:r>
    </w:p>
    <w:p w:rsidR="00926E4F" w:rsidRDefault="00926E4F">
      <w:pPr>
        <w:pStyle w:val="Style1"/>
        <w:widowControl/>
        <w:spacing w:line="240" w:lineRule="exact"/>
        <w:jc w:val="left"/>
        <w:rPr>
          <w:sz w:val="20"/>
          <w:szCs w:val="20"/>
        </w:rPr>
      </w:pPr>
    </w:p>
    <w:p w:rsidR="00926E4F" w:rsidRDefault="00926E4F">
      <w:pPr>
        <w:pStyle w:val="Style1"/>
        <w:widowControl/>
        <w:spacing w:line="240" w:lineRule="exact"/>
        <w:jc w:val="left"/>
        <w:rPr>
          <w:sz w:val="20"/>
          <w:szCs w:val="20"/>
        </w:rPr>
      </w:pPr>
    </w:p>
    <w:p w:rsidR="00926E4F" w:rsidRPr="000B10EA" w:rsidRDefault="00926E4F">
      <w:pPr>
        <w:pStyle w:val="Style1"/>
        <w:widowControl/>
        <w:spacing w:before="74" w:line="240" w:lineRule="auto"/>
        <w:jc w:val="left"/>
        <w:rPr>
          <w:rStyle w:val="FontStyle12"/>
          <w:rFonts w:ascii="Times New Roman" w:hAnsi="Times New Roman" w:cs="Times New Roman"/>
          <w:lang w:eastAsia="fr-FR"/>
        </w:rPr>
      </w:pPr>
      <w:r>
        <w:rPr>
          <w:rStyle w:val="FontStyle12"/>
          <w:lang w:val="sl-SI" w:eastAsia="fr-FR"/>
        </w:rPr>
        <w:t>Claudia HAUTZINGER-BARTOSCH - GPA</w:t>
      </w:r>
    </w:p>
    <w:p w:rsidR="00926E4F" w:rsidRDefault="00926E4F">
      <w:pPr>
        <w:pStyle w:val="Style2"/>
        <w:widowControl/>
        <w:spacing w:line="240" w:lineRule="exact"/>
        <w:rPr>
          <w:sz w:val="20"/>
          <w:szCs w:val="20"/>
        </w:rPr>
      </w:pPr>
    </w:p>
    <w:p w:rsidR="00926E4F" w:rsidRPr="000B10EA" w:rsidRDefault="00926E4F">
      <w:pPr>
        <w:pStyle w:val="Style2"/>
        <w:widowControl/>
        <w:spacing w:before="41" w:line="240" w:lineRule="auto"/>
        <w:rPr>
          <w:rStyle w:val="FontStyle14"/>
          <w:rFonts w:ascii="Times New Roman" w:hAnsi="Times New Roman" w:cs="Times New Roman"/>
          <w:lang w:eastAsia="fr-FR"/>
        </w:rPr>
      </w:pPr>
      <w:r>
        <w:rPr>
          <w:rStyle w:val="FontStyle14"/>
          <w:lang w:val="sl-SI" w:eastAsia="fr-FR"/>
        </w:rPr>
        <w:t>Pomočnik sekretarja Sveta Skupine Renault</w:t>
      </w:r>
    </w:p>
    <w:p w:rsidR="00926E4F" w:rsidRPr="000B10EA" w:rsidRDefault="00926E4F">
      <w:pPr>
        <w:pStyle w:val="Style2"/>
        <w:widowControl/>
        <w:spacing w:before="41" w:line="240" w:lineRule="auto"/>
        <w:rPr>
          <w:rStyle w:val="FontStyle14"/>
          <w:rFonts w:ascii="Times New Roman" w:hAnsi="Times New Roman" w:cs="Times New Roman"/>
          <w:lang w:eastAsia="fr-FR"/>
        </w:rPr>
        <w:sectPr w:rsidR="00926E4F" w:rsidRPr="000B10EA">
          <w:headerReference w:type="even" r:id="rId46"/>
          <w:headerReference w:type="default" r:id="rId47"/>
          <w:footerReference w:type="even" r:id="rId48"/>
          <w:footerReference w:type="default" r:id="rId49"/>
          <w:pgSz w:w="11905" w:h="16837"/>
          <w:pgMar w:top="3000" w:right="5614" w:bottom="1440" w:left="1100" w:header="720" w:footer="720" w:gutter="0"/>
          <w:cols w:space="60"/>
          <w:noEndnote/>
        </w:sectPr>
      </w:pPr>
    </w:p>
    <w:p w:rsidR="00926E4F" w:rsidRPr="000B10EA" w:rsidRDefault="00926E4F">
      <w:pPr>
        <w:pStyle w:val="Style1"/>
        <w:widowControl/>
        <w:spacing w:line="240" w:lineRule="auto"/>
        <w:jc w:val="left"/>
        <w:rPr>
          <w:rStyle w:val="FontStyle12"/>
          <w:rFonts w:ascii="Times New Roman" w:hAnsi="Times New Roman" w:cs="Times New Roman"/>
        </w:rPr>
      </w:pPr>
      <w:r>
        <w:rPr>
          <w:rStyle w:val="FontStyle12"/>
          <w:lang w:val="sl-SI"/>
        </w:rPr>
        <w:t>Aziz KHENSOUS-CGT</w:t>
      </w:r>
    </w:p>
    <w:p w:rsidR="00926E4F" w:rsidRDefault="00926E4F">
      <w:pPr>
        <w:pStyle w:val="Style2"/>
        <w:widowControl/>
        <w:spacing w:line="240" w:lineRule="exact"/>
        <w:rPr>
          <w:sz w:val="20"/>
          <w:szCs w:val="20"/>
        </w:rPr>
      </w:pPr>
    </w:p>
    <w:p w:rsidR="00926E4F" w:rsidRPr="000B10EA" w:rsidRDefault="00926E4F">
      <w:pPr>
        <w:pStyle w:val="Style2"/>
        <w:widowControl/>
        <w:spacing w:before="41" w:line="240" w:lineRule="auto"/>
        <w:rPr>
          <w:rStyle w:val="FontStyle14"/>
          <w:rFonts w:ascii="Times New Roman" w:hAnsi="Times New Roman" w:cs="Times New Roman"/>
          <w:lang w:eastAsia="fr-FR"/>
        </w:rPr>
      </w:pPr>
      <w:r>
        <w:rPr>
          <w:rStyle w:val="FontStyle14"/>
          <w:lang w:val="sl-SI" w:eastAsia="fr-FR"/>
        </w:rPr>
        <w:t>Pomočnik sekretarja Sveta Skupine Renault</w:t>
      </w:r>
    </w:p>
    <w:p w:rsidR="00926E4F" w:rsidRDefault="00A062BA">
      <w:pPr>
        <w:widowControl/>
        <w:spacing w:before="137"/>
        <w:ind w:left="1310" w:right="1260"/>
      </w:pPr>
      <w:r>
        <w:rPr>
          <w:noProof/>
        </w:rPr>
        <w:drawing>
          <wp:inline distT="0" distB="0" distL="0" distR="0">
            <wp:extent cx="1351280" cy="70993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51280" cy="709930"/>
                    </a:xfrm>
                    <a:prstGeom prst="rect">
                      <a:avLst/>
                    </a:prstGeom>
                    <a:noFill/>
                    <a:ln>
                      <a:noFill/>
                    </a:ln>
                  </pic:spPr>
                </pic:pic>
              </a:graphicData>
            </a:graphic>
          </wp:inline>
        </w:drawing>
      </w:r>
    </w:p>
    <w:p w:rsidR="00926E4F" w:rsidRDefault="00926E4F">
      <w:pPr>
        <w:pStyle w:val="Style1"/>
        <w:widowControl/>
        <w:spacing w:line="240" w:lineRule="exact"/>
        <w:jc w:val="left"/>
        <w:rPr>
          <w:sz w:val="20"/>
          <w:szCs w:val="20"/>
        </w:rPr>
      </w:pPr>
    </w:p>
    <w:p w:rsidR="00926E4F" w:rsidRDefault="00926E4F">
      <w:pPr>
        <w:pStyle w:val="Style1"/>
        <w:widowControl/>
        <w:spacing w:line="240" w:lineRule="exact"/>
        <w:jc w:val="left"/>
        <w:rPr>
          <w:sz w:val="20"/>
          <w:szCs w:val="20"/>
        </w:rPr>
      </w:pPr>
    </w:p>
    <w:p w:rsidR="00926E4F" w:rsidRDefault="00926E4F">
      <w:pPr>
        <w:pStyle w:val="Style1"/>
        <w:widowControl/>
        <w:spacing w:before="53" w:line="240" w:lineRule="auto"/>
        <w:jc w:val="left"/>
        <w:rPr>
          <w:rStyle w:val="FontStyle12"/>
          <w:rFonts w:ascii="Times New Roman" w:hAnsi="Times New Roman" w:cs="Times New Roman"/>
          <w:lang w:val="es-ES_tradnl" w:eastAsia="es-ES_tradnl"/>
        </w:rPr>
      </w:pPr>
      <w:r>
        <w:rPr>
          <w:rStyle w:val="FontStyle12"/>
          <w:lang w:val="sl-SI" w:eastAsia="es-ES_tradnl"/>
        </w:rPr>
        <w:t>Leandro MARTIN-PUERTAS - UGT</w:t>
      </w:r>
    </w:p>
    <w:p w:rsidR="00926E4F" w:rsidRDefault="00926E4F">
      <w:pPr>
        <w:pStyle w:val="Style2"/>
        <w:widowControl/>
        <w:spacing w:line="240" w:lineRule="exact"/>
        <w:rPr>
          <w:sz w:val="20"/>
          <w:szCs w:val="20"/>
        </w:rPr>
      </w:pPr>
    </w:p>
    <w:p w:rsidR="00926E4F" w:rsidRDefault="00926E4F">
      <w:pPr>
        <w:pStyle w:val="Style2"/>
        <w:widowControl/>
        <w:spacing w:before="41" w:line="240" w:lineRule="auto"/>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p w:rsidR="00926E4F" w:rsidRDefault="00A062BA">
      <w:pPr>
        <w:widowControl/>
        <w:spacing w:before="223"/>
        <w:ind w:left="2282" w:right="1519"/>
      </w:pPr>
      <w:r>
        <w:rPr>
          <w:noProof/>
        </w:rPr>
        <w:drawing>
          <wp:inline distT="0" distB="0" distL="0" distR="0">
            <wp:extent cx="573405" cy="764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3405" cy="764540"/>
                    </a:xfrm>
                    <a:prstGeom prst="rect">
                      <a:avLst/>
                    </a:prstGeom>
                    <a:noFill/>
                    <a:ln>
                      <a:noFill/>
                    </a:ln>
                  </pic:spPr>
                </pic:pic>
              </a:graphicData>
            </a:graphic>
          </wp:inline>
        </w:drawing>
      </w:r>
    </w:p>
    <w:p w:rsidR="00926E4F" w:rsidRDefault="00926E4F">
      <w:pPr>
        <w:pStyle w:val="Style1"/>
        <w:widowControl/>
        <w:spacing w:line="240" w:lineRule="exact"/>
        <w:jc w:val="left"/>
        <w:rPr>
          <w:sz w:val="20"/>
          <w:szCs w:val="20"/>
        </w:rPr>
      </w:pPr>
    </w:p>
    <w:p w:rsidR="00926E4F" w:rsidRDefault="00926E4F">
      <w:pPr>
        <w:pStyle w:val="Style1"/>
        <w:widowControl/>
        <w:spacing w:before="106" w:line="240" w:lineRule="auto"/>
        <w:jc w:val="left"/>
        <w:rPr>
          <w:rStyle w:val="FontStyle12"/>
          <w:rFonts w:ascii="Times New Roman" w:hAnsi="Times New Roman" w:cs="Times New Roman"/>
          <w:lang w:val="es-ES_tradnl" w:eastAsia="fr-FR"/>
        </w:rPr>
      </w:pPr>
      <w:r>
        <w:rPr>
          <w:rStyle w:val="FontStyle12"/>
          <w:lang w:val="sl-SI" w:eastAsia="fr-FR"/>
        </w:rPr>
        <w:t>Nïcolae PAVELESCU - SAD</w:t>
      </w:r>
    </w:p>
    <w:p w:rsidR="00926E4F" w:rsidRDefault="00926E4F">
      <w:pPr>
        <w:pStyle w:val="Style1"/>
        <w:framePr w:h="231" w:hRule="exact" w:hSpace="36" w:wrap="notBeside" w:vAnchor="text" w:hAnchor="text" w:x="1" w:y="2291"/>
        <w:widowControl/>
        <w:spacing w:line="240" w:lineRule="auto"/>
        <w:jc w:val="left"/>
        <w:rPr>
          <w:rStyle w:val="FontStyle12"/>
          <w:rFonts w:ascii="Times New Roman" w:hAnsi="Times New Roman" w:cs="Times New Roman"/>
          <w:lang w:val="es-ES_tradnl" w:eastAsia="es-ES_tradnl"/>
        </w:rPr>
      </w:pPr>
      <w:r>
        <w:rPr>
          <w:rStyle w:val="FontStyle12"/>
          <w:lang w:val="sl-SI" w:eastAsia="es-ES_tradnl"/>
        </w:rPr>
        <w:t>Claudio TARLARINI - FISASCAT-CISL</w:t>
      </w:r>
    </w:p>
    <w:p w:rsidR="00926E4F" w:rsidRDefault="00A062BA">
      <w:pPr>
        <w:pStyle w:val="Style2"/>
        <w:widowControl/>
        <w:spacing w:line="240" w:lineRule="exact"/>
        <w:rPr>
          <w:sz w:val="20"/>
          <w:szCs w:val="20"/>
        </w:rPr>
      </w:pPr>
      <w:r>
        <w:rPr>
          <w:noProof/>
        </w:rPr>
        <mc:AlternateContent>
          <mc:Choice Requires="wpg">
            <w:drawing>
              <wp:anchor distT="118745" distB="205740" distL="22860" distR="22860" simplePos="0" relativeHeight="251665408" behindDoc="0" locked="0" layoutInCell="1" allowOverlap="1">
                <wp:simplePos x="0" y="0"/>
                <wp:positionH relativeFrom="margin">
                  <wp:posOffset>-334010</wp:posOffset>
                </wp:positionH>
                <wp:positionV relativeFrom="paragraph">
                  <wp:posOffset>1778635</wp:posOffset>
                </wp:positionV>
                <wp:extent cx="3319145" cy="1074420"/>
                <wp:effectExtent l="0" t="6985" r="5715" b="444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9145" cy="1074420"/>
                          <a:chOff x="511" y="11102"/>
                          <a:chExt cx="5227" cy="1692"/>
                        </a:xfrm>
                      </wpg:grpSpPr>
                      <pic:pic xmlns:pic="http://schemas.openxmlformats.org/drawingml/2006/picture">
                        <pic:nvPicPr>
                          <pic:cNvPr id="9" name="Picture 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511" y="11433"/>
                            <a:ext cx="4932" cy="1360"/>
                          </a:xfrm>
                          <a:prstGeom prst="rect">
                            <a:avLst/>
                          </a:prstGeom>
                          <a:noFill/>
                          <a:extLst>
                            <a:ext uri="{909E8E84-426E-40DD-AFC4-6F175D3DCCD1}">
                              <a14:hiddenFill xmlns:a14="http://schemas.microsoft.com/office/drawing/2010/main">
                                <a:solidFill>
                                  <a:srgbClr val="FFFFFF"/>
                                </a:solidFill>
                              </a14:hiddenFill>
                            </a:ext>
                          </a:extLst>
                        </pic:spPr>
                      </pic:pic>
                      <wps:wsp>
                        <wps:cNvPr id="10" name="Text Box 10"/>
                        <wps:cNvSpPr txBox="1">
                          <a:spLocks noChangeArrowheads="1"/>
                        </wps:cNvSpPr>
                        <wps:spPr bwMode="auto">
                          <a:xfrm>
                            <a:off x="1123" y="11102"/>
                            <a:ext cx="4615" cy="23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05D0E" w:rsidRDefault="00205D0E">
                              <w:pPr>
                                <w:pStyle w:val="Style2"/>
                                <w:widowControl/>
                                <w:spacing w:line="240" w:lineRule="auto"/>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2" style="position:absolute;left:0;text-align:left;margin-left:-26.3pt;margin-top:140.05pt;width:261.35pt;height:84.6pt;z-index:251665408;mso-wrap-distance-left:1.8pt;mso-wrap-distance-top:9.35pt;mso-wrap-distance-right:1.8pt;mso-wrap-distance-bottom:16.2pt;mso-position-horizontal-relative:margin" coordorigin="511,11102" coordsize="5227,1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">
                <v:shape id="Picture 9" o:spid="_x0000_s1033" type="#_x0000_t75" style="position:absolute;left:511;top:11433;width:4932;height:1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4qXHFAAAA2gAAAA8AAABkcnMvZG93bnJldi54bWxEj09rwkAUxO9Cv8PyCl6kbipq2zSrFP+A&#10;F6FNe/H2kn1Ngtm3YXfV9Nt3BcHjMDO/YbJlb1pxJucbywqexwkI4tLqhisFP9/bp1cQPiBrbC2T&#10;gj/ysFw8DDJMtb3wF53zUIkIYZ+igjqELpXSlzUZ9GPbEUfv1zqDIUpXSe3wEuGmlZMkmUuDDceF&#10;Gjta1VQe85NRkGz0CLfH02c7r2aFWx9eDtN9odTwsf94BxGoD/fwrb3TCt7geiXeALn4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OKlxxQAAANoAAAAPAAAAAAAAAAAAAAAA&#10;AJ8CAABkcnMvZG93bnJldi54bWxQSwUGAAAAAAQABAD3AAAAkQMAAAAA&#10;">
                  <v:imagedata r:id="rId53" o:title=""/>
                </v:shape>
                <v:shape id="Text Box 10" o:spid="_x0000_s1034" type="#_x0000_t202" style="position:absolute;left:1123;top:11102;width:4615;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JjY8YA&#10;AADbAAAADwAAAGRycy9kb3ducmV2LnhtbESPQUvDQBCF74L/YRnBSzEbeygauy0iCD0I0qTidchO&#10;s4nZ2Zhd29hf3zkUepvhvXnvm+V68r060BjbwAYesxwUcR1sy42BXfX+8AQqJmSLfWAy8E8R1qvb&#10;myUWNhx5S4cyNUpCOBZowKU0FFrH2pHHmIWBWLR9GD0mWcdG2xGPEu57Pc/zhfbYsjQ4HOjNUf1T&#10;/nkDn/uvbjPMP8r0/TurumfXndysMub+bnp9AZVoSlfz5XpjBV/o5RcZQK/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9JjY8YAAADbAAAADwAAAAAAAAAAAAAAAACYAgAAZHJz&#10;L2Rvd25yZXYueG1sUEsFBgAAAAAEAAQA9QAAAIsDAAAAAA==&#10;" filled="f" strokecolor="white" strokeweight="0">
                  <v:textbox inset="0,0,0,0">
                    <w:txbxContent>
                      <w:p w:rsidR="00205D0E" w:rsidRDefault="00205D0E">
                        <w:pPr>
                          <w:pStyle w:val="Style2"/>
                          <w:widowControl/>
                          <w:spacing w:line="240" w:lineRule="auto"/>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txbxContent>
                  </v:textbox>
                </v:shape>
                <w10:wrap type="topAndBottom" anchorx="margin"/>
              </v:group>
            </w:pict>
          </mc:Fallback>
        </mc:AlternateContent>
      </w:r>
    </w:p>
    <w:p w:rsidR="00926E4F" w:rsidRDefault="00926E4F">
      <w:pPr>
        <w:pStyle w:val="Style2"/>
        <w:widowControl/>
        <w:spacing w:before="41" w:line="240" w:lineRule="auto"/>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p w:rsidR="00926E4F" w:rsidRDefault="00A062BA">
      <w:pPr>
        <w:widowControl/>
        <w:spacing w:before="173"/>
        <w:ind w:left="1987" w:right="2088"/>
      </w:pPr>
      <w:r>
        <w:rPr>
          <w:noProof/>
        </w:rPr>
        <w:drawing>
          <wp:inline distT="0" distB="0" distL="0" distR="0">
            <wp:extent cx="395605" cy="57340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95605" cy="573405"/>
                    </a:xfrm>
                    <a:prstGeom prst="rect">
                      <a:avLst/>
                    </a:prstGeom>
                    <a:noFill/>
                    <a:ln>
                      <a:noFill/>
                    </a:ln>
                  </pic:spPr>
                </pic:pic>
              </a:graphicData>
            </a:graphic>
          </wp:inline>
        </w:drawing>
      </w:r>
    </w:p>
    <w:p w:rsidR="00926E4F" w:rsidRDefault="00926E4F">
      <w:pPr>
        <w:pStyle w:val="Style1"/>
        <w:widowControl/>
        <w:spacing w:line="240" w:lineRule="auto"/>
        <w:jc w:val="left"/>
        <w:rPr>
          <w:rStyle w:val="FontStyle12"/>
          <w:rFonts w:ascii="Times New Roman" w:hAnsi="Times New Roman" w:cs="Times New Roman"/>
          <w:lang w:val="es-ES_tradnl" w:eastAsia="fr-FR"/>
        </w:rPr>
      </w:pPr>
      <w:r>
        <w:rPr>
          <w:rStyle w:val="FontStyle12"/>
          <w:lang w:val="sl-SI" w:eastAsia="fr-FR"/>
        </w:rPr>
        <w:t>Eric VIDAL - CFE-CGC</w:t>
      </w:r>
    </w:p>
    <w:p w:rsidR="00926E4F" w:rsidRDefault="00926E4F">
      <w:pPr>
        <w:pStyle w:val="Style2"/>
        <w:widowControl/>
        <w:spacing w:line="240" w:lineRule="exact"/>
        <w:ind w:right="86"/>
        <w:rPr>
          <w:sz w:val="20"/>
          <w:szCs w:val="20"/>
        </w:rPr>
      </w:pPr>
    </w:p>
    <w:p w:rsidR="00926E4F" w:rsidRDefault="00926E4F">
      <w:pPr>
        <w:pStyle w:val="Style2"/>
        <w:widowControl/>
        <w:spacing w:before="48" w:line="240" w:lineRule="auto"/>
        <w:ind w:right="86"/>
        <w:rPr>
          <w:rStyle w:val="FontStyle14"/>
          <w:rFonts w:ascii="Times New Roman" w:hAnsi="Times New Roman" w:cs="Times New Roman"/>
          <w:lang w:val="es-ES_tradnl" w:eastAsia="es-ES_tradnl"/>
        </w:rPr>
      </w:pPr>
      <w:r>
        <w:rPr>
          <w:rStyle w:val="FontStyle14"/>
          <w:lang w:val="sl-SI" w:eastAsia="es-ES_tradnl"/>
        </w:rPr>
        <w:t>Pomočnik sekretarja Sveta Skupine Renault</w:t>
      </w:r>
    </w:p>
    <w:sectPr w:rsidR="00926E4F">
      <w:pgSz w:w="11905" w:h="16837"/>
      <w:pgMar w:top="3000" w:right="6104" w:bottom="1440" w:left="110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058" w:rsidRDefault="00221058">
      <w:r>
        <w:separator/>
      </w:r>
    </w:p>
  </w:endnote>
  <w:endnote w:type="continuationSeparator" w:id="0">
    <w:p w:rsidR="00221058" w:rsidRDefault="0022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6"/>
      </w:num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7"/>
      </w:num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20"/>
      </w:num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21"/>
      </w:num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31"/>
      </w:num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32"/>
      </w:num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pStyle w:val="Style9"/>
      <w:widowControl/>
      <w:spacing w:line="353" w:lineRule="exact"/>
      <w:ind w:left="821" w:right="-123"/>
      <w:jc w:val="both"/>
      <w:rPr>
        <w:rStyle w:val="FontStyle15"/>
        <w:rFonts w:ascii="Times New Roman" w:eastAsia="Times New Roman" w:cs="Times New Roman"/>
        <w:position w:val="-6"/>
        <w:sz w:val="20"/>
        <w:szCs w:val="20"/>
        <w:lang w:val="de-DE" w:eastAsia="de-DE"/>
      </w:rPr>
    </w:pPr>
    <w:r>
      <w:rPr>
        <w:rStyle w:val="FontStyle15"/>
        <w:position w:val="-6"/>
        <w:lang w:val="de-DE" w:eastAsia="de-DE"/>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pStyle w:val="Style9"/>
      <w:widowControl/>
      <w:spacing w:line="353" w:lineRule="exact"/>
      <w:ind w:left="17" w:right="-2302"/>
      <w:jc w:val="both"/>
      <w:rPr>
        <w:rStyle w:val="FontStyle15"/>
        <w:rFonts w:ascii="Times New Roman" w:eastAsia="Times New Roman" w:cs="Times New Roman"/>
        <w:position w:val="-6"/>
        <w:sz w:val="20"/>
        <w:szCs w:val="20"/>
        <w:lang w:val="de-DE" w:eastAsia="de-DE"/>
      </w:rPr>
    </w:pPr>
    <w:r>
      <w:rPr>
        <w:rStyle w:val="FontStyle15"/>
        <w:position w:val="-6"/>
        <w:lang w:val="de-DE" w:eastAsia="de-DE"/>
      </w:rPr>
      <w:t>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Pr="0005032C" w:rsidRDefault="00205D0E" w:rsidP="0005032C">
    <w:pPr>
      <w:pStyle w:val="Footer"/>
      <w:rPr>
        <w:rStyle w:val="FontStyle15"/>
        <w:rFonts w:ascii="Arial" w:eastAsia="Times New Roman" w:cs="Arial"/>
        <w:i w:val="0"/>
        <w:iCs w:val="0"/>
        <w:color w:val="auto"/>
        <w:sz w:val="24"/>
        <w:szCs w:val="2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0"/>
      </w:num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pStyle w:val="Style9"/>
      <w:widowControl/>
      <w:numPr>
        <w:ilvl w:val="0"/>
        <w:numId w:val="11"/>
      </w:numPr>
      <w:spacing w:line="353" w:lineRule="exact"/>
      <w:ind w:left="655" w:right="-800"/>
      <w:jc w:val="both"/>
      <w:rPr>
        <w:rStyle w:val="FontStyle15"/>
        <w:rFonts w:ascii="Times New Roman" w:eastAsia="Times New Roman" w:cs="Times New Roman"/>
        <w:position w:val="-6"/>
        <w:sz w:val="20"/>
        <w:szCs w:val="20"/>
        <w:lang w:val="de-DE" w:eastAsia="de-DE"/>
      </w:rPr>
    </w:pPr>
    <w:r>
      <w:rPr>
        <w:rStyle w:val="FontStyle15"/>
        <w:position w:val="-6"/>
        <w:lang w:val="de-DE" w:eastAsia="de-DE"/>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058" w:rsidRDefault="00221058">
      <w:r>
        <w:separator/>
      </w:r>
    </w:p>
  </w:footnote>
  <w:footnote w:type="continuationSeparator" w:id="0">
    <w:p w:rsidR="00221058" w:rsidRDefault="002210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4"/>
      </w:num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5"/>
      </w:num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8"/>
      </w:num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19"/>
      </w:num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29"/>
      </w:num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30"/>
      </w:num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pStyle w:val="Style2"/>
      <w:widowControl/>
      <w:spacing w:line="240" w:lineRule="auto"/>
      <w:rPr>
        <w:rStyle w:val="FontStyle14"/>
        <w:rFonts w:ascii="Times New Roman" w:hAnsi="Times New Roman" w:cs="Times New Roman"/>
        <w:u w:val="single"/>
        <w:lang w:val="fr-FR" w:eastAsia="fr-FR"/>
      </w:rPr>
    </w:pPr>
    <w:r>
      <w:rPr>
        <w:rStyle w:val="FontStyle14"/>
        <w:u w:val="single"/>
        <w:lang w:val="sl-SI" w:eastAsia="fr-FR"/>
      </w:rPr>
      <w:t xml:space="preserve">Za Svet Skupine Renault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pStyle w:val="Style2"/>
      <w:widowControl/>
      <w:spacing w:line="240" w:lineRule="auto"/>
      <w:rPr>
        <w:rStyle w:val="FontStyle14"/>
        <w:rFonts w:ascii="Times New Roman" w:hAnsi="Times New Roman" w:cs="Times New Roman"/>
        <w:u w:val="single"/>
        <w:lang w:val="fr-FR" w:eastAsia="fr-FR"/>
      </w:rPr>
    </w:pPr>
    <w:r>
      <w:rPr>
        <w:rStyle w:val="FontStyle14"/>
        <w:u w:val="single"/>
        <w:lang w:val="sl-SI" w:eastAsia="fr-FR"/>
      </w:rPr>
      <w:t xml:space="preserve">Za Svet Skupine Renault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pPr>
      <w:widowContro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8"/>
      </w:num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D0E" w:rsidRDefault="00205D0E" w:rsidP="003721EE">
    <w:pPr>
      <w:widowControl/>
      <w:numPr>
        <w:ilvl w:val="0"/>
        <w:numId w:val="9"/>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E00510"/>
    <w:lvl w:ilvl="0">
      <w:numFmt w:val="bullet"/>
      <w:lvlText w:val="*"/>
      <w:lvlJc w:val="left"/>
    </w:lvl>
  </w:abstractNum>
  <w:abstractNum w:abstractNumId="1">
    <w:nsid w:val="00000004"/>
    <w:multiLevelType w:val="hybridMultilevel"/>
    <w:tmpl w:val="00000004"/>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
    <w:nsid w:val="0000000D"/>
    <w:multiLevelType w:val="hybridMultilevel"/>
    <w:tmpl w:val="0000000D"/>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3">
    <w:nsid w:val="00000016"/>
    <w:multiLevelType w:val="hybridMultilevel"/>
    <w:tmpl w:val="00000016"/>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4">
    <w:nsid w:val="00000018"/>
    <w:multiLevelType w:val="hybridMultilevel"/>
    <w:tmpl w:val="00000018"/>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5">
    <w:nsid w:val="00000019"/>
    <w:multiLevelType w:val="hybridMultilevel"/>
    <w:tmpl w:val="00000019"/>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6">
    <w:nsid w:val="0000001A"/>
    <w:multiLevelType w:val="hybridMultilevel"/>
    <w:tmpl w:val="0000001A"/>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7">
    <w:nsid w:val="0000001B"/>
    <w:multiLevelType w:val="hybridMultilevel"/>
    <w:tmpl w:val="0000001B"/>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8">
    <w:nsid w:val="0000002E"/>
    <w:multiLevelType w:val="hybridMultilevel"/>
    <w:tmpl w:val="0000002E"/>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9">
    <w:nsid w:val="00000032"/>
    <w:multiLevelType w:val="hybridMultilevel"/>
    <w:tmpl w:val="00000032"/>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0">
    <w:nsid w:val="00000034"/>
    <w:multiLevelType w:val="hybridMultilevel"/>
    <w:tmpl w:val="00000034"/>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1">
    <w:nsid w:val="00000035"/>
    <w:multiLevelType w:val="hybridMultilevel"/>
    <w:tmpl w:val="00000035"/>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2">
    <w:nsid w:val="00000036"/>
    <w:multiLevelType w:val="hybridMultilevel"/>
    <w:tmpl w:val="00000036"/>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3">
    <w:nsid w:val="00000037"/>
    <w:multiLevelType w:val="hybridMultilevel"/>
    <w:tmpl w:val="00000037"/>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4">
    <w:nsid w:val="00000051"/>
    <w:multiLevelType w:val="hybridMultilevel"/>
    <w:tmpl w:val="00000051"/>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5">
    <w:nsid w:val="00000052"/>
    <w:multiLevelType w:val="hybridMultilevel"/>
    <w:tmpl w:val="00000052"/>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6">
    <w:nsid w:val="00000053"/>
    <w:multiLevelType w:val="hybridMultilevel"/>
    <w:tmpl w:val="00000053"/>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7">
    <w:nsid w:val="00000054"/>
    <w:multiLevelType w:val="hybridMultilevel"/>
    <w:tmpl w:val="00000054"/>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8">
    <w:nsid w:val="0000006D"/>
    <w:multiLevelType w:val="hybridMultilevel"/>
    <w:tmpl w:val="0000006D"/>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19">
    <w:nsid w:val="00000071"/>
    <w:multiLevelType w:val="hybridMultilevel"/>
    <w:tmpl w:val="00000071"/>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0">
    <w:nsid w:val="00000072"/>
    <w:multiLevelType w:val="hybridMultilevel"/>
    <w:tmpl w:val="00000072"/>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1">
    <w:nsid w:val="00000074"/>
    <w:multiLevelType w:val="hybridMultilevel"/>
    <w:tmpl w:val="00000074"/>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2">
    <w:nsid w:val="00000075"/>
    <w:multiLevelType w:val="hybridMultilevel"/>
    <w:tmpl w:val="00000075"/>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3">
    <w:nsid w:val="00000076"/>
    <w:multiLevelType w:val="hybridMultilevel"/>
    <w:tmpl w:val="00000076"/>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4">
    <w:nsid w:val="00000077"/>
    <w:multiLevelType w:val="hybridMultilevel"/>
    <w:tmpl w:val="00000077"/>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5">
    <w:nsid w:val="00000099"/>
    <w:multiLevelType w:val="hybridMultilevel"/>
    <w:tmpl w:val="00000099"/>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6">
    <w:nsid w:val="0000009A"/>
    <w:multiLevelType w:val="hybridMultilevel"/>
    <w:tmpl w:val="0000009A"/>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7">
    <w:nsid w:val="0000009B"/>
    <w:multiLevelType w:val="hybridMultilevel"/>
    <w:tmpl w:val="0000009B"/>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8">
    <w:nsid w:val="0000009C"/>
    <w:multiLevelType w:val="hybridMultilevel"/>
    <w:tmpl w:val="0000009C"/>
    <w:lvl w:ilvl="0" w:tplc="00000000">
      <w:start w:val="1"/>
      <w:numFmt w:val="decimal"/>
      <w:lvlText w:val=""/>
      <w:lvlJc w:val="left"/>
      <w:rPr>
        <w:rFonts w:cs="Times New Roman"/>
      </w:rPr>
    </w:lvl>
    <w:lvl w:ilvl="1" w:tplc="00000001">
      <w:start w:val="1"/>
      <w:numFmt w:val="decimal"/>
      <w:lvlText w:val=""/>
      <w:lvlJc w:val="left"/>
      <w:rPr>
        <w:rFonts w:cs="Times New Roman"/>
      </w:rPr>
    </w:lvl>
    <w:lvl w:ilvl="2" w:tplc="00000002">
      <w:start w:val="1"/>
      <w:numFmt w:val="decimal"/>
      <w:lvlText w:val=""/>
      <w:lvlJc w:val="left"/>
      <w:rPr>
        <w:rFonts w:cs="Times New Roman"/>
      </w:rPr>
    </w:lvl>
    <w:lvl w:ilvl="3" w:tplc="00000003">
      <w:start w:val="1"/>
      <w:numFmt w:val="decimal"/>
      <w:lvlText w:val=""/>
      <w:lvlJc w:val="left"/>
      <w:rPr>
        <w:rFonts w:cs="Times New Roman"/>
      </w:rPr>
    </w:lvl>
    <w:lvl w:ilvl="4" w:tplc="00000004">
      <w:start w:val="1"/>
      <w:numFmt w:val="decimal"/>
      <w:lvlText w:val=""/>
      <w:lvlJc w:val="left"/>
      <w:rPr>
        <w:rFonts w:cs="Times New Roman"/>
      </w:rPr>
    </w:lvl>
    <w:lvl w:ilvl="5" w:tplc="00000005">
      <w:start w:val="1"/>
      <w:numFmt w:val="decimal"/>
      <w:lvlText w:val=""/>
      <w:lvlJc w:val="left"/>
      <w:rPr>
        <w:rFonts w:cs="Times New Roman"/>
      </w:rPr>
    </w:lvl>
    <w:lvl w:ilvl="6" w:tplc="00000006">
      <w:start w:val="1"/>
      <w:numFmt w:val="decimal"/>
      <w:lvlText w:val=""/>
      <w:lvlJc w:val="left"/>
      <w:rPr>
        <w:rFonts w:cs="Times New Roman"/>
      </w:rPr>
    </w:lvl>
    <w:lvl w:ilvl="7" w:tplc="00000007">
      <w:start w:val="1"/>
      <w:numFmt w:val="decimal"/>
      <w:lvlText w:val=""/>
      <w:lvlJc w:val="left"/>
      <w:rPr>
        <w:rFonts w:cs="Times New Roman"/>
      </w:rPr>
    </w:lvl>
    <w:lvl w:ilvl="8" w:tplc="00000008">
      <w:start w:val="1"/>
      <w:numFmt w:val="decimal"/>
      <w:lvlText w:val=""/>
      <w:lvlJc w:val="left"/>
      <w:rPr>
        <w:rFonts w:cs="Times New Roman"/>
      </w:rPr>
    </w:lvl>
  </w:abstractNum>
  <w:abstractNum w:abstractNumId="29">
    <w:nsid w:val="1124417B"/>
    <w:multiLevelType w:val="hybridMultilevel"/>
    <w:tmpl w:val="EBC0CA80"/>
    <w:lvl w:ilvl="0" w:tplc="D6E2503E">
      <w:numFmt w:val="bullet"/>
      <w:lvlText w:val="-"/>
      <w:lvlJc w:val="left"/>
      <w:pPr>
        <w:ind w:left="936" w:hanging="360"/>
      </w:pPr>
      <w:rPr>
        <w:rFonts w:ascii="Arial" w:eastAsia="Times New Roman" w:hAnsi="Arial" w:hint="default"/>
      </w:rPr>
    </w:lvl>
    <w:lvl w:ilvl="1" w:tplc="040C0003" w:tentative="1">
      <w:start w:val="1"/>
      <w:numFmt w:val="bullet"/>
      <w:lvlText w:val="o"/>
      <w:lvlJc w:val="left"/>
      <w:pPr>
        <w:ind w:left="1656" w:hanging="360"/>
      </w:pPr>
      <w:rPr>
        <w:rFonts w:ascii="Courier New" w:hAnsi="Courier New" w:hint="default"/>
      </w:rPr>
    </w:lvl>
    <w:lvl w:ilvl="2" w:tplc="040C0005" w:tentative="1">
      <w:start w:val="1"/>
      <w:numFmt w:val="bullet"/>
      <w:lvlText w:val=""/>
      <w:lvlJc w:val="left"/>
      <w:pPr>
        <w:ind w:left="2376" w:hanging="360"/>
      </w:pPr>
      <w:rPr>
        <w:rFonts w:ascii="Wingdings" w:hAnsi="Wingdings" w:hint="default"/>
      </w:rPr>
    </w:lvl>
    <w:lvl w:ilvl="3" w:tplc="040C0001" w:tentative="1">
      <w:start w:val="1"/>
      <w:numFmt w:val="bullet"/>
      <w:lvlText w:val=""/>
      <w:lvlJc w:val="left"/>
      <w:pPr>
        <w:ind w:left="3096" w:hanging="360"/>
      </w:pPr>
      <w:rPr>
        <w:rFonts w:ascii="Symbol" w:hAnsi="Symbol" w:hint="default"/>
      </w:rPr>
    </w:lvl>
    <w:lvl w:ilvl="4" w:tplc="040C0003" w:tentative="1">
      <w:start w:val="1"/>
      <w:numFmt w:val="bullet"/>
      <w:lvlText w:val="o"/>
      <w:lvlJc w:val="left"/>
      <w:pPr>
        <w:ind w:left="3816" w:hanging="360"/>
      </w:pPr>
      <w:rPr>
        <w:rFonts w:ascii="Courier New" w:hAnsi="Courier New" w:hint="default"/>
      </w:rPr>
    </w:lvl>
    <w:lvl w:ilvl="5" w:tplc="040C0005" w:tentative="1">
      <w:start w:val="1"/>
      <w:numFmt w:val="bullet"/>
      <w:lvlText w:val=""/>
      <w:lvlJc w:val="left"/>
      <w:pPr>
        <w:ind w:left="4536" w:hanging="360"/>
      </w:pPr>
      <w:rPr>
        <w:rFonts w:ascii="Wingdings" w:hAnsi="Wingdings" w:hint="default"/>
      </w:rPr>
    </w:lvl>
    <w:lvl w:ilvl="6" w:tplc="040C0001" w:tentative="1">
      <w:start w:val="1"/>
      <w:numFmt w:val="bullet"/>
      <w:lvlText w:val=""/>
      <w:lvlJc w:val="left"/>
      <w:pPr>
        <w:ind w:left="5256" w:hanging="360"/>
      </w:pPr>
      <w:rPr>
        <w:rFonts w:ascii="Symbol" w:hAnsi="Symbol" w:hint="default"/>
      </w:rPr>
    </w:lvl>
    <w:lvl w:ilvl="7" w:tplc="040C0003" w:tentative="1">
      <w:start w:val="1"/>
      <w:numFmt w:val="bullet"/>
      <w:lvlText w:val="o"/>
      <w:lvlJc w:val="left"/>
      <w:pPr>
        <w:ind w:left="5976" w:hanging="360"/>
      </w:pPr>
      <w:rPr>
        <w:rFonts w:ascii="Courier New" w:hAnsi="Courier New" w:hint="default"/>
      </w:rPr>
    </w:lvl>
    <w:lvl w:ilvl="8" w:tplc="040C0005" w:tentative="1">
      <w:start w:val="1"/>
      <w:numFmt w:val="bullet"/>
      <w:lvlText w:val=""/>
      <w:lvlJc w:val="left"/>
      <w:pPr>
        <w:ind w:left="6696" w:hanging="360"/>
      </w:pPr>
      <w:rPr>
        <w:rFonts w:ascii="Wingdings" w:hAnsi="Wingdings" w:hint="default"/>
      </w:rPr>
    </w:lvl>
  </w:abstractNum>
  <w:num w:numId="1">
    <w:abstractNumId w:val="0"/>
    <w:lvlOverride w:ilvl="0">
      <w:lvl w:ilvl="0">
        <w:numFmt w:val="bullet"/>
        <w:lvlText w:val="•"/>
        <w:legacy w:legacy="1" w:legacySpace="0" w:legacyIndent="346"/>
        <w:lvlJc w:val="left"/>
        <w:rPr>
          <w:rFonts w:ascii="Arial" w:hAnsi="Arial"/>
        </w:rPr>
      </w:lvl>
    </w:lvlOverride>
  </w:num>
  <w:num w:numId="2">
    <w:abstractNumId w:val="0"/>
    <w:lvlOverride w:ilvl="0">
      <w:lvl w:ilvl="0">
        <w:numFmt w:val="bullet"/>
        <w:lvlText w:val="■"/>
        <w:legacy w:legacy="1" w:legacySpace="0" w:legacyIndent="345"/>
        <w:lvlJc w:val="left"/>
        <w:rPr>
          <w:rFonts w:ascii="Arial" w:hAnsi="Arial"/>
        </w:rPr>
      </w:lvl>
    </w:lvlOverride>
  </w:num>
  <w:num w:numId="3">
    <w:abstractNumId w:val="0"/>
    <w:lvlOverride w:ilvl="0">
      <w:lvl w:ilvl="0">
        <w:numFmt w:val="bullet"/>
        <w:lvlText w:val="■"/>
        <w:legacy w:legacy="1" w:legacySpace="0" w:legacyIndent="346"/>
        <w:lvlJc w:val="left"/>
        <w:rPr>
          <w:rFonts w:ascii="Arial" w:hAnsi="Arial"/>
        </w:rPr>
      </w:lvl>
    </w:lvlOverride>
  </w:num>
  <w:num w:numId="4">
    <w:abstractNumId w:val="0"/>
    <w:lvlOverride w:ilvl="0">
      <w:lvl w:ilvl="0">
        <w:numFmt w:val="bullet"/>
        <w:lvlText w:val="•"/>
        <w:legacy w:legacy="1" w:legacySpace="0" w:legacyIndent="353"/>
        <w:lvlJc w:val="left"/>
        <w:rPr>
          <w:rFonts w:ascii="Arial" w:hAnsi="Arial"/>
        </w:rPr>
      </w:lvl>
    </w:lvlOverride>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0EA"/>
    <w:rsid w:val="0005032C"/>
    <w:rsid w:val="000B10EA"/>
    <w:rsid w:val="001A096E"/>
    <w:rsid w:val="00205D0E"/>
    <w:rsid w:val="00221058"/>
    <w:rsid w:val="003156E4"/>
    <w:rsid w:val="0032525F"/>
    <w:rsid w:val="003721EE"/>
    <w:rsid w:val="00386FAA"/>
    <w:rsid w:val="003B4045"/>
    <w:rsid w:val="00423912"/>
    <w:rsid w:val="004715C1"/>
    <w:rsid w:val="00525EEA"/>
    <w:rsid w:val="0052732A"/>
    <w:rsid w:val="005449BA"/>
    <w:rsid w:val="005557E7"/>
    <w:rsid w:val="00580569"/>
    <w:rsid w:val="005E4E85"/>
    <w:rsid w:val="006518FC"/>
    <w:rsid w:val="006D41C4"/>
    <w:rsid w:val="00731393"/>
    <w:rsid w:val="00793C4D"/>
    <w:rsid w:val="0082382E"/>
    <w:rsid w:val="00882C3C"/>
    <w:rsid w:val="0091032E"/>
    <w:rsid w:val="00926E4F"/>
    <w:rsid w:val="00944BA9"/>
    <w:rsid w:val="009B0712"/>
    <w:rsid w:val="00A062BA"/>
    <w:rsid w:val="00A10600"/>
    <w:rsid w:val="00A32EBA"/>
    <w:rsid w:val="00B13465"/>
    <w:rsid w:val="00B27583"/>
    <w:rsid w:val="00B37DB1"/>
    <w:rsid w:val="00B93A36"/>
    <w:rsid w:val="00BA3D36"/>
    <w:rsid w:val="00BF5EC5"/>
    <w:rsid w:val="00E4366F"/>
    <w:rsid w:val="00E961B0"/>
    <w:rsid w:val="00EE669C"/>
    <w:rsid w:val="00F14DF6"/>
    <w:rsid w:val="00F845D3"/>
    <w:rsid w:val="00FA18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nhideWhenUs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pPr>
      <w:spacing w:line="252"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518" w:lineRule="exact"/>
      <w:jc w:val="both"/>
    </w:pPr>
  </w:style>
  <w:style w:type="paragraph" w:customStyle="1" w:styleId="Style5">
    <w:name w:val="Style5"/>
    <w:basedOn w:val="Normal"/>
    <w:uiPriority w:val="99"/>
    <w:pPr>
      <w:spacing w:line="508" w:lineRule="exact"/>
    </w:pPr>
  </w:style>
  <w:style w:type="paragraph" w:customStyle="1" w:styleId="Style6">
    <w:name w:val="Style6"/>
    <w:basedOn w:val="Normal"/>
    <w:uiPriority w:val="99"/>
    <w:pPr>
      <w:spacing w:line="245" w:lineRule="exact"/>
      <w:jc w:val="both"/>
    </w:pPr>
  </w:style>
  <w:style w:type="paragraph" w:customStyle="1" w:styleId="Style7">
    <w:name w:val="Style7"/>
    <w:basedOn w:val="Normal"/>
    <w:uiPriority w:val="99"/>
    <w:pPr>
      <w:spacing w:line="230" w:lineRule="exact"/>
    </w:pPr>
  </w:style>
  <w:style w:type="paragraph" w:customStyle="1" w:styleId="Style8">
    <w:name w:val="Style8"/>
    <w:basedOn w:val="Normal"/>
    <w:uiPriority w:val="99"/>
    <w:pPr>
      <w:spacing w:line="248" w:lineRule="exact"/>
    </w:pPr>
  </w:style>
  <w:style w:type="paragraph" w:customStyle="1" w:styleId="Style9">
    <w:name w:val="Style9"/>
    <w:basedOn w:val="Normal"/>
    <w:uiPriority w:val="99"/>
  </w:style>
  <w:style w:type="paragraph" w:customStyle="1" w:styleId="Style10">
    <w:name w:val="Style10"/>
    <w:basedOn w:val="Normal"/>
    <w:uiPriority w:val="99"/>
    <w:pPr>
      <w:spacing w:line="245" w:lineRule="exact"/>
      <w:ind w:hanging="346"/>
      <w:jc w:val="both"/>
    </w:pPr>
  </w:style>
  <w:style w:type="character" w:customStyle="1" w:styleId="FontStyle12">
    <w:name w:val="Font Style12"/>
    <w:basedOn w:val="DefaultParagraphFont"/>
    <w:uiPriority w:val="99"/>
    <w:rPr>
      <w:rFonts w:ascii="Arial" w:hAnsi="Arial" w:cs="Arial"/>
      <w:b/>
      <w:bCs/>
      <w:color w:val="000000"/>
      <w:sz w:val="20"/>
      <w:szCs w:val="20"/>
    </w:rPr>
  </w:style>
  <w:style w:type="character" w:customStyle="1" w:styleId="FontStyle13">
    <w:name w:val="Font Style13"/>
    <w:basedOn w:val="DefaultParagraphFont"/>
    <w:uiPriority w:val="99"/>
    <w:rPr>
      <w:rFonts w:ascii="Arial" w:hAnsi="Arial" w:cs="Arial"/>
      <w:i/>
      <w:iCs/>
      <w:color w:val="000000"/>
      <w:sz w:val="20"/>
      <w:szCs w:val="20"/>
    </w:rPr>
  </w:style>
  <w:style w:type="character" w:customStyle="1" w:styleId="FontStyle14">
    <w:name w:val="Font Style14"/>
    <w:basedOn w:val="DefaultParagraphFont"/>
    <w:uiPriority w:val="99"/>
    <w:rPr>
      <w:rFonts w:ascii="Arial" w:hAnsi="Arial" w:cs="Arial"/>
      <w:color w:val="000000"/>
      <w:sz w:val="20"/>
      <w:szCs w:val="20"/>
    </w:rPr>
  </w:style>
  <w:style w:type="character" w:customStyle="1" w:styleId="FontStyle15">
    <w:name w:val="Font Style15"/>
    <w:basedOn w:val="DefaultParagraphFont"/>
    <w:uiPriority w:val="99"/>
    <w:rPr>
      <w:rFonts w:ascii="Arial Unicode MS" w:eastAsia="Arial Unicode MS" w:cs="Arial Unicode MS"/>
      <w:i/>
      <w:iCs/>
      <w:color w:val="000000"/>
      <w:sz w:val="48"/>
      <w:szCs w:val="48"/>
    </w:rPr>
  </w:style>
  <w:style w:type="character" w:customStyle="1" w:styleId="FontStyle16">
    <w:name w:val="Font Style16"/>
    <w:basedOn w:val="DefaultParagraphFont"/>
    <w:uiPriority w:val="99"/>
    <w:rPr>
      <w:rFonts w:ascii="Arial Unicode MS" w:eastAsia="Arial Unicode MS" w:cs="Arial Unicode MS"/>
      <w:color w:val="000000"/>
      <w:spacing w:val="-20"/>
      <w:sz w:val="24"/>
      <w:szCs w:val="24"/>
    </w:rPr>
  </w:style>
  <w:style w:type="character" w:customStyle="1" w:styleId="FontStyle17">
    <w:name w:val="Font Style17"/>
    <w:basedOn w:val="DefaultParagraphFont"/>
    <w:uiPriority w:val="99"/>
    <w:rPr>
      <w:rFonts w:ascii="SimSun" w:eastAsia="SimSun" w:cs="SimSun"/>
      <w:b/>
      <w:bCs/>
      <w:color w:val="000000"/>
      <w:spacing w:val="-20"/>
      <w:sz w:val="22"/>
      <w:szCs w:val="22"/>
    </w:rPr>
  </w:style>
  <w:style w:type="character" w:styleId="Hyperlink">
    <w:name w:val="Hyperlink"/>
    <w:basedOn w:val="DefaultParagraphFont"/>
    <w:uiPriority w:val="99"/>
    <w:rPr>
      <w:rFonts w:cs="Times New Roman"/>
      <w:color w:val="0066CC"/>
      <w:u w:val="single"/>
    </w:rPr>
  </w:style>
  <w:style w:type="paragraph" w:styleId="Footer">
    <w:name w:val="footer"/>
    <w:basedOn w:val="Normal"/>
    <w:link w:val="FooterChar"/>
    <w:uiPriority w:val="99"/>
    <w:semiHidden/>
    <w:unhideWhenUsed/>
    <w:rsid w:val="0005032C"/>
    <w:pPr>
      <w:tabs>
        <w:tab w:val="center" w:pos="4513"/>
        <w:tab w:val="right" w:pos="9026"/>
      </w:tabs>
    </w:pPr>
  </w:style>
  <w:style w:type="paragraph" w:styleId="Header">
    <w:name w:val="header"/>
    <w:basedOn w:val="Normal"/>
    <w:link w:val="HeaderChar"/>
    <w:uiPriority w:val="99"/>
    <w:semiHidden/>
    <w:unhideWhenUsed/>
    <w:rsid w:val="0005032C"/>
    <w:pPr>
      <w:tabs>
        <w:tab w:val="center" w:pos="4513"/>
        <w:tab w:val="right" w:pos="9026"/>
      </w:tabs>
    </w:pPr>
  </w:style>
  <w:style w:type="character" w:customStyle="1" w:styleId="FooterChar">
    <w:name w:val="Footer Char"/>
    <w:basedOn w:val="DefaultParagraphFont"/>
    <w:link w:val="Footer"/>
    <w:uiPriority w:val="99"/>
    <w:semiHidden/>
    <w:locked/>
    <w:rsid w:val="0005032C"/>
    <w:rPr>
      <w:rFonts w:hAnsi="Arial" w:cs="Arial"/>
      <w:sz w:val="24"/>
      <w:szCs w:val="24"/>
      <w:lang w:val="en-US" w:eastAsia="en-US"/>
    </w:rPr>
  </w:style>
  <w:style w:type="character" w:customStyle="1" w:styleId="HeaderChar">
    <w:name w:val="Header Char"/>
    <w:basedOn w:val="DefaultParagraphFont"/>
    <w:link w:val="Header"/>
    <w:uiPriority w:val="99"/>
    <w:semiHidden/>
    <w:locked/>
    <w:rsid w:val="0005032C"/>
    <w:rPr>
      <w:rFonts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Calibri"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nhideWhenUs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unhideWhenUs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center"/>
    </w:pPr>
  </w:style>
  <w:style w:type="paragraph" w:customStyle="1" w:styleId="Style2">
    <w:name w:val="Style2"/>
    <w:basedOn w:val="Normal"/>
    <w:uiPriority w:val="99"/>
    <w:pPr>
      <w:spacing w:line="252"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518" w:lineRule="exact"/>
      <w:jc w:val="both"/>
    </w:pPr>
  </w:style>
  <w:style w:type="paragraph" w:customStyle="1" w:styleId="Style5">
    <w:name w:val="Style5"/>
    <w:basedOn w:val="Normal"/>
    <w:uiPriority w:val="99"/>
    <w:pPr>
      <w:spacing w:line="508" w:lineRule="exact"/>
    </w:pPr>
  </w:style>
  <w:style w:type="paragraph" w:customStyle="1" w:styleId="Style6">
    <w:name w:val="Style6"/>
    <w:basedOn w:val="Normal"/>
    <w:uiPriority w:val="99"/>
    <w:pPr>
      <w:spacing w:line="245" w:lineRule="exact"/>
      <w:jc w:val="both"/>
    </w:pPr>
  </w:style>
  <w:style w:type="paragraph" w:customStyle="1" w:styleId="Style7">
    <w:name w:val="Style7"/>
    <w:basedOn w:val="Normal"/>
    <w:uiPriority w:val="99"/>
    <w:pPr>
      <w:spacing w:line="230" w:lineRule="exact"/>
    </w:pPr>
  </w:style>
  <w:style w:type="paragraph" w:customStyle="1" w:styleId="Style8">
    <w:name w:val="Style8"/>
    <w:basedOn w:val="Normal"/>
    <w:uiPriority w:val="99"/>
    <w:pPr>
      <w:spacing w:line="248" w:lineRule="exact"/>
    </w:pPr>
  </w:style>
  <w:style w:type="paragraph" w:customStyle="1" w:styleId="Style9">
    <w:name w:val="Style9"/>
    <w:basedOn w:val="Normal"/>
    <w:uiPriority w:val="99"/>
  </w:style>
  <w:style w:type="paragraph" w:customStyle="1" w:styleId="Style10">
    <w:name w:val="Style10"/>
    <w:basedOn w:val="Normal"/>
    <w:uiPriority w:val="99"/>
    <w:pPr>
      <w:spacing w:line="245" w:lineRule="exact"/>
      <w:ind w:hanging="346"/>
      <w:jc w:val="both"/>
    </w:pPr>
  </w:style>
  <w:style w:type="character" w:customStyle="1" w:styleId="FontStyle12">
    <w:name w:val="Font Style12"/>
    <w:basedOn w:val="DefaultParagraphFont"/>
    <w:uiPriority w:val="99"/>
    <w:rPr>
      <w:rFonts w:ascii="Arial" w:hAnsi="Arial" w:cs="Arial"/>
      <w:b/>
      <w:bCs/>
      <w:color w:val="000000"/>
      <w:sz w:val="20"/>
      <w:szCs w:val="20"/>
    </w:rPr>
  </w:style>
  <w:style w:type="character" w:customStyle="1" w:styleId="FontStyle13">
    <w:name w:val="Font Style13"/>
    <w:basedOn w:val="DefaultParagraphFont"/>
    <w:uiPriority w:val="99"/>
    <w:rPr>
      <w:rFonts w:ascii="Arial" w:hAnsi="Arial" w:cs="Arial"/>
      <w:i/>
      <w:iCs/>
      <w:color w:val="000000"/>
      <w:sz w:val="20"/>
      <w:szCs w:val="20"/>
    </w:rPr>
  </w:style>
  <w:style w:type="character" w:customStyle="1" w:styleId="FontStyle14">
    <w:name w:val="Font Style14"/>
    <w:basedOn w:val="DefaultParagraphFont"/>
    <w:uiPriority w:val="99"/>
    <w:rPr>
      <w:rFonts w:ascii="Arial" w:hAnsi="Arial" w:cs="Arial"/>
      <w:color w:val="000000"/>
      <w:sz w:val="20"/>
      <w:szCs w:val="20"/>
    </w:rPr>
  </w:style>
  <w:style w:type="character" w:customStyle="1" w:styleId="FontStyle15">
    <w:name w:val="Font Style15"/>
    <w:basedOn w:val="DefaultParagraphFont"/>
    <w:uiPriority w:val="99"/>
    <w:rPr>
      <w:rFonts w:ascii="Arial Unicode MS" w:eastAsia="Arial Unicode MS" w:cs="Arial Unicode MS"/>
      <w:i/>
      <w:iCs/>
      <w:color w:val="000000"/>
      <w:sz w:val="48"/>
      <w:szCs w:val="48"/>
    </w:rPr>
  </w:style>
  <w:style w:type="character" w:customStyle="1" w:styleId="FontStyle16">
    <w:name w:val="Font Style16"/>
    <w:basedOn w:val="DefaultParagraphFont"/>
    <w:uiPriority w:val="99"/>
    <w:rPr>
      <w:rFonts w:ascii="Arial Unicode MS" w:eastAsia="Arial Unicode MS" w:cs="Arial Unicode MS"/>
      <w:color w:val="000000"/>
      <w:spacing w:val="-20"/>
      <w:sz w:val="24"/>
      <w:szCs w:val="24"/>
    </w:rPr>
  </w:style>
  <w:style w:type="character" w:customStyle="1" w:styleId="FontStyle17">
    <w:name w:val="Font Style17"/>
    <w:basedOn w:val="DefaultParagraphFont"/>
    <w:uiPriority w:val="99"/>
    <w:rPr>
      <w:rFonts w:ascii="SimSun" w:eastAsia="SimSun" w:cs="SimSun"/>
      <w:b/>
      <w:bCs/>
      <w:color w:val="000000"/>
      <w:spacing w:val="-20"/>
      <w:sz w:val="22"/>
      <w:szCs w:val="22"/>
    </w:rPr>
  </w:style>
  <w:style w:type="character" w:styleId="Hyperlink">
    <w:name w:val="Hyperlink"/>
    <w:basedOn w:val="DefaultParagraphFont"/>
    <w:uiPriority w:val="99"/>
    <w:rPr>
      <w:rFonts w:cs="Times New Roman"/>
      <w:color w:val="0066CC"/>
      <w:u w:val="single"/>
    </w:rPr>
  </w:style>
  <w:style w:type="paragraph" w:styleId="Footer">
    <w:name w:val="footer"/>
    <w:basedOn w:val="Normal"/>
    <w:link w:val="FooterChar"/>
    <w:uiPriority w:val="99"/>
    <w:semiHidden/>
    <w:unhideWhenUsed/>
    <w:rsid w:val="0005032C"/>
    <w:pPr>
      <w:tabs>
        <w:tab w:val="center" w:pos="4513"/>
        <w:tab w:val="right" w:pos="9026"/>
      </w:tabs>
    </w:pPr>
  </w:style>
  <w:style w:type="paragraph" w:styleId="Header">
    <w:name w:val="header"/>
    <w:basedOn w:val="Normal"/>
    <w:link w:val="HeaderChar"/>
    <w:uiPriority w:val="99"/>
    <w:semiHidden/>
    <w:unhideWhenUsed/>
    <w:rsid w:val="0005032C"/>
    <w:pPr>
      <w:tabs>
        <w:tab w:val="center" w:pos="4513"/>
        <w:tab w:val="right" w:pos="9026"/>
      </w:tabs>
    </w:pPr>
  </w:style>
  <w:style w:type="character" w:customStyle="1" w:styleId="FooterChar">
    <w:name w:val="Footer Char"/>
    <w:basedOn w:val="DefaultParagraphFont"/>
    <w:link w:val="Footer"/>
    <w:uiPriority w:val="99"/>
    <w:semiHidden/>
    <w:locked/>
    <w:rsid w:val="0005032C"/>
    <w:rPr>
      <w:rFonts w:hAnsi="Arial" w:cs="Arial"/>
      <w:sz w:val="24"/>
      <w:szCs w:val="24"/>
      <w:lang w:val="en-US" w:eastAsia="en-US"/>
    </w:rPr>
  </w:style>
  <w:style w:type="character" w:customStyle="1" w:styleId="HeaderChar">
    <w:name w:val="Header Char"/>
    <w:basedOn w:val="DefaultParagraphFont"/>
    <w:link w:val="Header"/>
    <w:uiPriority w:val="99"/>
    <w:semiHidden/>
    <w:locked/>
    <w:rsid w:val="0005032C"/>
    <w:rPr>
      <w:rFonts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image" Target="media/image2.jpeg"/><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image" Target="media/image5.jpeg"/><Relationship Id="rId47" Type="http://schemas.openxmlformats.org/officeDocument/2006/relationships/header" Target="header17.xml"/><Relationship Id="rId50" Type="http://schemas.openxmlformats.org/officeDocument/2006/relationships/image" Target="media/image9.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image" Target="media/image1.jpeg"/><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image" Target="media/image4.jpeg"/><Relationship Id="rId54"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image" Target="media/image3.jpeg"/><Relationship Id="rId45" Type="http://schemas.openxmlformats.org/officeDocument/2006/relationships/image" Target="media/image8.jpeg"/><Relationship Id="rId53"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17.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4" Type="http://schemas.openxmlformats.org/officeDocument/2006/relationships/image" Target="media/image7.jpeg"/><Relationship Id="rId52"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image" Target="media/image6.jpeg"/><Relationship Id="rId48" Type="http://schemas.openxmlformats.org/officeDocument/2006/relationships/footer" Target="footer16.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10.jpeg"/><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3056</Words>
  <Characters>17420</Characters>
  <Application>Microsoft Office Word</Application>
  <DocSecurity>0</DocSecurity>
  <Lines>145</Lines>
  <Paragraphs>40</Paragraphs>
  <ScaleCrop>false</ScaleCrop>
  <Company>ALLIANCE</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 Natasa</dc:creator>
  <cp:lastModifiedBy>ammureau</cp:lastModifiedBy>
  <cp:revision>2</cp:revision>
  <dcterms:created xsi:type="dcterms:W3CDTF">2013-10-03T06:58:00Z</dcterms:created>
  <dcterms:modified xsi:type="dcterms:W3CDTF">2013-10-03T06:58:00Z</dcterms:modified>
</cp:coreProperties>
</file>